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2B54" w14:textId="77777777" w:rsidR="001535A6" w:rsidRPr="00E433A9" w:rsidRDefault="001535A6" w:rsidP="0057231B">
      <w:pPr>
        <w:tabs>
          <w:tab w:val="left" w:pos="2049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33A9">
        <w:rPr>
          <w:rFonts w:ascii="Times New Roman" w:hAnsi="Times New Roman" w:cs="Times New Roman"/>
          <w:b/>
          <w:sz w:val="24"/>
          <w:szCs w:val="24"/>
        </w:rPr>
        <w:t>БРИФ</w:t>
      </w:r>
    </w:p>
    <w:p w14:paraId="7A190B61" w14:textId="77777777" w:rsidR="00BC75DE" w:rsidRPr="00E433A9" w:rsidRDefault="00C80B7D" w:rsidP="0057231B">
      <w:pPr>
        <w:tabs>
          <w:tab w:val="left" w:pos="2049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>разработки дизайн-проекта</w:t>
      </w:r>
    </w:p>
    <w:p w14:paraId="2DD68E96" w14:textId="77777777" w:rsidR="009D7A7B" w:rsidRPr="00E433A9" w:rsidRDefault="009D7A7B" w:rsidP="00572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7"/>
        <w:gridCol w:w="5658"/>
      </w:tblGrid>
      <w:tr w:rsidR="009D7A7B" w:rsidRPr="00E433A9" w14:paraId="13D14854" w14:textId="77777777" w:rsidTr="004B6FC4">
        <w:tc>
          <w:tcPr>
            <w:tcW w:w="4673" w:type="dxa"/>
            <w:vMerge w:val="restart"/>
          </w:tcPr>
          <w:p w14:paraId="1B28DE32" w14:textId="77777777" w:rsidR="009D7A7B" w:rsidRPr="00E433A9" w:rsidRDefault="00C80B7D" w:rsidP="0057231B">
            <w:pPr>
              <w:spacing w:after="160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Расположение объекта:</w:t>
            </w:r>
          </w:p>
        </w:tc>
        <w:tc>
          <w:tcPr>
            <w:tcW w:w="5670" w:type="dxa"/>
          </w:tcPr>
          <w:p w14:paraId="09E0E581" w14:textId="3A5BF74B" w:rsidR="009D7A7B" w:rsidRPr="00E433A9" w:rsidRDefault="009D7A7B" w:rsidP="0057231B">
            <w:pPr>
              <w:spacing w:after="160"/>
              <w:rPr>
                <w:b/>
                <w:sz w:val="24"/>
                <w:szCs w:val="24"/>
              </w:rPr>
            </w:pPr>
          </w:p>
        </w:tc>
      </w:tr>
      <w:tr w:rsidR="004B6FC4" w:rsidRPr="00E433A9" w14:paraId="1862FADB" w14:textId="77777777" w:rsidTr="00A959F1">
        <w:tc>
          <w:tcPr>
            <w:tcW w:w="4673" w:type="dxa"/>
            <w:vMerge/>
          </w:tcPr>
          <w:p w14:paraId="5ED07669" w14:textId="77777777" w:rsidR="004B6FC4" w:rsidRPr="00E433A9" w:rsidRDefault="004B6FC4" w:rsidP="0057231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E5B8750" w14:textId="752ADB60" w:rsidR="004B6FC4" w:rsidRPr="00E433A9" w:rsidRDefault="004B6FC4" w:rsidP="00986151">
            <w:pPr>
              <w:spacing w:after="160"/>
              <w:rPr>
                <w:sz w:val="24"/>
                <w:szCs w:val="24"/>
              </w:rPr>
            </w:pPr>
          </w:p>
        </w:tc>
      </w:tr>
      <w:tr w:rsidR="004B6FC4" w:rsidRPr="00E433A9" w14:paraId="604170A2" w14:textId="77777777" w:rsidTr="00A959F1">
        <w:tc>
          <w:tcPr>
            <w:tcW w:w="4673" w:type="dxa"/>
            <w:vMerge/>
          </w:tcPr>
          <w:p w14:paraId="283E6187" w14:textId="77777777" w:rsidR="004B6FC4" w:rsidRPr="00E433A9" w:rsidRDefault="004B6FC4" w:rsidP="0057231B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C3033D5" w14:textId="082ED7A2" w:rsidR="004B6FC4" w:rsidRPr="00E433A9" w:rsidRDefault="004B6FC4" w:rsidP="0057231B">
            <w:pPr>
              <w:spacing w:after="160"/>
              <w:rPr>
                <w:sz w:val="24"/>
                <w:szCs w:val="24"/>
              </w:rPr>
            </w:pPr>
          </w:p>
        </w:tc>
      </w:tr>
      <w:tr w:rsidR="004B6FC4" w:rsidRPr="00E433A9" w14:paraId="5E4E2521" w14:textId="77777777" w:rsidTr="004B6FC4">
        <w:trPr>
          <w:trHeight w:val="302"/>
        </w:trPr>
        <w:tc>
          <w:tcPr>
            <w:tcW w:w="4673" w:type="dxa"/>
            <w:vMerge/>
          </w:tcPr>
          <w:p w14:paraId="498AD33D" w14:textId="77777777" w:rsidR="004B6FC4" w:rsidRPr="00E433A9" w:rsidRDefault="004B6FC4" w:rsidP="0057231B">
            <w:pPr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D6A393" w14:textId="29FDBBD3" w:rsidR="004B6FC4" w:rsidRPr="00E433A9" w:rsidRDefault="004B6FC4" w:rsidP="0057231B">
            <w:pPr>
              <w:spacing w:after="160"/>
              <w:rPr>
                <w:sz w:val="24"/>
                <w:szCs w:val="24"/>
              </w:rPr>
            </w:pPr>
          </w:p>
        </w:tc>
      </w:tr>
      <w:tr w:rsidR="009D7A7B" w:rsidRPr="00E433A9" w14:paraId="394A71BA" w14:textId="77777777" w:rsidTr="004B6FC4">
        <w:trPr>
          <w:trHeight w:val="264"/>
        </w:trPr>
        <w:tc>
          <w:tcPr>
            <w:tcW w:w="4673" w:type="dxa"/>
            <w:vMerge/>
          </w:tcPr>
          <w:p w14:paraId="76F33E06" w14:textId="77777777" w:rsidR="009D7A7B" w:rsidRPr="00E433A9" w:rsidRDefault="009D7A7B" w:rsidP="0057231B">
            <w:pPr>
              <w:spacing w:after="16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9F609E" w14:textId="061B5A28" w:rsidR="009D7A7B" w:rsidRPr="00E433A9" w:rsidRDefault="009D7A7B" w:rsidP="0057231B">
            <w:pPr>
              <w:spacing w:after="160"/>
              <w:rPr>
                <w:b/>
                <w:sz w:val="24"/>
                <w:szCs w:val="24"/>
              </w:rPr>
            </w:pPr>
          </w:p>
        </w:tc>
      </w:tr>
    </w:tbl>
    <w:p w14:paraId="77F9CECC" w14:textId="77777777" w:rsidR="009D7A7B" w:rsidRPr="00E433A9" w:rsidRDefault="009D7A7B" w:rsidP="005723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2833"/>
        <w:gridCol w:w="2834"/>
      </w:tblGrid>
      <w:tr w:rsidR="00177ECF" w:rsidRPr="00E433A9" w14:paraId="3703FA1A" w14:textId="77777777" w:rsidTr="00A959F1">
        <w:tc>
          <w:tcPr>
            <w:tcW w:w="4670" w:type="dxa"/>
            <w:shd w:val="clear" w:color="auto" w:fill="auto"/>
          </w:tcPr>
          <w:p w14:paraId="457F6D55" w14:textId="77777777" w:rsidR="00177ECF" w:rsidRPr="00E433A9" w:rsidRDefault="00C80B7D" w:rsidP="005723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чертежи объекта:</w:t>
            </w:r>
          </w:p>
        </w:tc>
        <w:tc>
          <w:tcPr>
            <w:tcW w:w="5673" w:type="dxa"/>
            <w:gridSpan w:val="2"/>
            <w:shd w:val="clear" w:color="auto" w:fill="auto"/>
          </w:tcPr>
          <w:p w14:paraId="44922E38" w14:textId="625E7577" w:rsidR="00177ECF" w:rsidRPr="001E1A3C" w:rsidRDefault="00177ECF" w:rsidP="0057231B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26AA" w:rsidRPr="00E433A9" w14:paraId="2D659234" w14:textId="77777777" w:rsidTr="00A959F1">
        <w:tc>
          <w:tcPr>
            <w:tcW w:w="4670" w:type="dxa"/>
            <w:shd w:val="clear" w:color="auto" w:fill="auto"/>
          </w:tcPr>
          <w:p w14:paraId="2E9E9688" w14:textId="77777777" w:rsidR="006026AA" w:rsidRPr="00E433A9" w:rsidRDefault="006026AA" w:rsidP="006026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какие-то дополнительные исходные данные помимо чертежей (фотографии, эскизы, описания, план БТИ и прочее):</w:t>
            </w:r>
          </w:p>
        </w:tc>
        <w:tc>
          <w:tcPr>
            <w:tcW w:w="5673" w:type="dxa"/>
            <w:gridSpan w:val="2"/>
            <w:shd w:val="clear" w:color="auto" w:fill="auto"/>
          </w:tcPr>
          <w:p w14:paraId="7330ACE4" w14:textId="77777777" w:rsidR="006026AA" w:rsidRPr="001E1A3C" w:rsidRDefault="006026AA" w:rsidP="006026A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26AA" w:rsidRPr="00E433A9" w14:paraId="2E2B8652" w14:textId="77777777" w:rsidTr="00A959F1">
        <w:tc>
          <w:tcPr>
            <w:tcW w:w="4670" w:type="dxa"/>
            <w:shd w:val="clear" w:color="auto" w:fill="auto"/>
            <w:vAlign w:val="center"/>
          </w:tcPr>
          <w:p w14:paraId="2CA6939B" w14:textId="77777777" w:rsidR="006026AA" w:rsidRPr="00E433A9" w:rsidRDefault="006026AA" w:rsidP="0060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  <w:p w14:paraId="0D797C6D" w14:textId="77777777" w:rsidR="006026AA" w:rsidRPr="00E433A9" w:rsidRDefault="006026AA" w:rsidP="0060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* отметить галочкой  </w:t>
            </w:r>
          </w:p>
        </w:tc>
        <w:tc>
          <w:tcPr>
            <w:tcW w:w="5673" w:type="dxa"/>
            <w:gridSpan w:val="2"/>
            <w:shd w:val="clear" w:color="auto" w:fill="auto"/>
          </w:tcPr>
          <w:p w14:paraId="08A71048" w14:textId="77777777" w:rsidR="006026AA" w:rsidRPr="001E1A3C" w:rsidRDefault="006026AA" w:rsidP="00602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Несущие стены:</w:t>
            </w:r>
          </w:p>
          <w:p w14:paraId="0C2853DB" w14:textId="77777777" w:rsidR="006026AA" w:rsidRPr="001E1A3C" w:rsidRDefault="006026AA" w:rsidP="008D08AF">
            <w:pPr>
              <w:numPr>
                <w:ilvl w:val="0"/>
                <w:numId w:val="5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Монолитный железобетон</w:t>
            </w:r>
          </w:p>
          <w:p w14:paraId="0225A6CB" w14:textId="77777777" w:rsidR="006026AA" w:rsidRPr="001E1A3C" w:rsidRDefault="006026AA" w:rsidP="008D08AF">
            <w:pPr>
              <w:pStyle w:val="a3"/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14:paraId="797C6FFE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Железобетонные панели</w:t>
            </w:r>
          </w:p>
          <w:p w14:paraId="35E15099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Пеноблоки</w:t>
            </w:r>
          </w:p>
          <w:p w14:paraId="1FDDC896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Газобетон</w:t>
            </w:r>
          </w:p>
          <w:p w14:paraId="1A64F584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   / написать   ____________________</w:t>
            </w:r>
          </w:p>
        </w:tc>
      </w:tr>
      <w:tr w:rsidR="006026AA" w:rsidRPr="00E433A9" w14:paraId="31CAD524" w14:textId="77777777" w:rsidTr="00A959F1">
        <w:tc>
          <w:tcPr>
            <w:tcW w:w="4670" w:type="dxa"/>
            <w:shd w:val="clear" w:color="auto" w:fill="auto"/>
            <w:vAlign w:val="center"/>
          </w:tcPr>
          <w:p w14:paraId="56CCC890" w14:textId="77777777" w:rsidR="006026AA" w:rsidRPr="00E433A9" w:rsidRDefault="006026AA" w:rsidP="0060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* отметить галочкой  </w:t>
            </w:r>
          </w:p>
        </w:tc>
        <w:tc>
          <w:tcPr>
            <w:tcW w:w="5673" w:type="dxa"/>
            <w:gridSpan w:val="2"/>
            <w:shd w:val="clear" w:color="auto" w:fill="auto"/>
          </w:tcPr>
          <w:p w14:paraId="09370ED0" w14:textId="77777777" w:rsidR="006026AA" w:rsidRPr="001E1A3C" w:rsidRDefault="006026AA" w:rsidP="00602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Система перекрытий:</w:t>
            </w:r>
          </w:p>
          <w:p w14:paraId="203FF484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</w:p>
          <w:p w14:paraId="50943336" w14:textId="77777777" w:rsidR="006026AA" w:rsidRPr="001E1A3C" w:rsidRDefault="006026AA" w:rsidP="008D08AF">
            <w:pPr>
              <w:pStyle w:val="a3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Монолитный железобетон</w:t>
            </w:r>
          </w:p>
          <w:p w14:paraId="607D6E7D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Деревянные перекрытия</w:t>
            </w:r>
          </w:p>
          <w:p w14:paraId="4704A360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Смешанные перекрытия</w:t>
            </w:r>
          </w:p>
          <w:p w14:paraId="17FC7E48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  <w:p w14:paraId="4C8552EB" w14:textId="77777777" w:rsidR="006026AA" w:rsidRPr="001E1A3C" w:rsidRDefault="006026AA" w:rsidP="00602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   / написать   _____________________</w:t>
            </w:r>
          </w:p>
        </w:tc>
      </w:tr>
      <w:tr w:rsidR="006026AA" w:rsidRPr="00E433A9" w14:paraId="15FB89B7" w14:textId="77777777" w:rsidTr="009E15D3"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FA2C4" w14:textId="77777777" w:rsidR="006026AA" w:rsidRPr="00E433A9" w:rsidRDefault="006026AA" w:rsidP="006026AA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отметить галочкой  </w:t>
            </w:r>
          </w:p>
        </w:tc>
        <w:tc>
          <w:tcPr>
            <w:tcW w:w="5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F40720" w14:textId="77777777" w:rsidR="006026AA" w:rsidRPr="001E1A3C" w:rsidRDefault="006026AA" w:rsidP="00602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Год постройки:</w:t>
            </w:r>
          </w:p>
          <w:p w14:paraId="74C2533A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До 1940 г.</w:t>
            </w:r>
          </w:p>
          <w:p w14:paraId="5DFFDAE5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1940-50 гг.</w:t>
            </w:r>
          </w:p>
          <w:p w14:paraId="3B7D62BA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1950-60 гг.</w:t>
            </w:r>
          </w:p>
          <w:p w14:paraId="544143C0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1960-70 гг.</w:t>
            </w:r>
          </w:p>
          <w:p w14:paraId="66D0EFD8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1970-80 гг.</w:t>
            </w:r>
          </w:p>
          <w:p w14:paraId="788E1C2A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1980-90 гг.</w:t>
            </w:r>
          </w:p>
          <w:p w14:paraId="7EDB6A45" w14:textId="77777777" w:rsidR="006026AA" w:rsidRPr="001E1A3C" w:rsidRDefault="006026AA" w:rsidP="008D08AF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1990-2000 гг.</w:t>
            </w:r>
          </w:p>
          <w:p w14:paraId="4288D260" w14:textId="77777777" w:rsidR="006026AA" w:rsidRPr="001E1A3C" w:rsidRDefault="006026AA" w:rsidP="008D08AF">
            <w:pPr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После 2000 г. </w:t>
            </w:r>
            <w:r w:rsidR="007E4552" w:rsidRPr="001E1A3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026AA" w:rsidRPr="00E433A9" w14:paraId="4FA30B4A" w14:textId="77777777" w:rsidTr="008A70A5">
        <w:tc>
          <w:tcPr>
            <w:tcW w:w="4670" w:type="dxa"/>
            <w:vMerge w:val="restart"/>
            <w:shd w:val="clear" w:color="auto" w:fill="auto"/>
            <w:vAlign w:val="center"/>
          </w:tcPr>
          <w:p w14:paraId="6DDEE6FA" w14:textId="77777777" w:rsidR="006026AA" w:rsidRPr="00E433A9" w:rsidRDefault="006026AA" w:rsidP="0060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Состояние объекта</w:t>
            </w:r>
          </w:p>
          <w:p w14:paraId="1B4FF930" w14:textId="77777777" w:rsidR="006026AA" w:rsidRPr="00E433A9" w:rsidRDefault="006026AA" w:rsidP="0060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* отметить галочкой  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66175D5C" w14:textId="77777777" w:rsidR="006026AA" w:rsidRPr="001E1A3C" w:rsidRDefault="006026AA" w:rsidP="00602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br/>
              <w:t>Черновая отделка</w:t>
            </w:r>
          </w:p>
          <w:p w14:paraId="296571BB" w14:textId="77777777" w:rsidR="006026AA" w:rsidRPr="001E1A3C" w:rsidRDefault="006026AA" w:rsidP="008D08AF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стяжка пола</w:t>
            </w:r>
          </w:p>
          <w:p w14:paraId="33C8EE92" w14:textId="77777777" w:rsidR="006026AA" w:rsidRPr="001E1A3C" w:rsidRDefault="006026AA" w:rsidP="008D08AF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выводы под розетки и выключатели</w:t>
            </w:r>
          </w:p>
          <w:p w14:paraId="3E753680" w14:textId="77777777" w:rsidR="006026AA" w:rsidRPr="001E1A3C" w:rsidRDefault="006026AA" w:rsidP="008D08AF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выпуски освещения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14:paraId="31B88FB6" w14:textId="77777777" w:rsidR="006026AA" w:rsidRPr="001E1A3C" w:rsidRDefault="006026AA" w:rsidP="00602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br/>
              <w:t>Предчистовая отделка</w:t>
            </w:r>
          </w:p>
          <w:p w14:paraId="106E1056" w14:textId="77777777" w:rsidR="006026AA" w:rsidRPr="001E1A3C" w:rsidRDefault="006026AA" w:rsidP="008D08AF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стяжка пола</w:t>
            </w:r>
          </w:p>
          <w:p w14:paraId="69757733" w14:textId="77777777" w:rsidR="006026AA" w:rsidRPr="001E1A3C" w:rsidRDefault="006026AA" w:rsidP="008D08AF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выводы под розетки и выключатели</w:t>
            </w:r>
          </w:p>
          <w:p w14:paraId="5A6AD610" w14:textId="77777777" w:rsidR="006026AA" w:rsidRPr="001E1A3C" w:rsidRDefault="006026AA" w:rsidP="008D08AF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выпуски освещения</w:t>
            </w:r>
          </w:p>
        </w:tc>
      </w:tr>
      <w:tr w:rsidR="006026AA" w:rsidRPr="00E433A9" w14:paraId="776CACC3" w14:textId="77777777" w:rsidTr="0057231B">
        <w:trPr>
          <w:trHeight w:val="562"/>
        </w:trPr>
        <w:tc>
          <w:tcPr>
            <w:tcW w:w="46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4E9CE" w14:textId="77777777" w:rsidR="006026AA" w:rsidRPr="00E433A9" w:rsidRDefault="006026AA" w:rsidP="0060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4819" w14:textId="77777777" w:rsidR="006026AA" w:rsidRPr="001E1A3C" w:rsidRDefault="006026AA" w:rsidP="008D08AF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Вторичный объект</w:t>
            </w:r>
          </w:p>
        </w:tc>
      </w:tr>
      <w:tr w:rsidR="006026AA" w:rsidRPr="00E433A9" w14:paraId="3D5BF989" w14:textId="77777777" w:rsidTr="00A959F1">
        <w:tc>
          <w:tcPr>
            <w:tcW w:w="4670" w:type="dxa"/>
            <w:shd w:val="clear" w:color="auto" w:fill="auto"/>
            <w:vAlign w:val="center"/>
          </w:tcPr>
          <w:p w14:paraId="1F2CB232" w14:textId="77777777" w:rsidR="006026AA" w:rsidRPr="00E433A9" w:rsidRDefault="006026AA" w:rsidP="0060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Высота потолков</w:t>
            </w:r>
          </w:p>
        </w:tc>
        <w:tc>
          <w:tcPr>
            <w:tcW w:w="5673" w:type="dxa"/>
            <w:gridSpan w:val="2"/>
            <w:shd w:val="clear" w:color="auto" w:fill="auto"/>
          </w:tcPr>
          <w:p w14:paraId="10BCFDA9" w14:textId="74A2F0D3" w:rsidR="006026AA" w:rsidRPr="00E433A9" w:rsidRDefault="006026AA" w:rsidP="006026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6AA" w:rsidRPr="00E433A9" w14:paraId="6052635B" w14:textId="77777777" w:rsidTr="00A959F1">
        <w:tc>
          <w:tcPr>
            <w:tcW w:w="4670" w:type="dxa"/>
            <w:shd w:val="clear" w:color="auto" w:fill="auto"/>
            <w:vAlign w:val="center"/>
          </w:tcPr>
          <w:p w14:paraId="0C80DF01" w14:textId="77777777" w:rsidR="006026AA" w:rsidRPr="00E433A9" w:rsidRDefault="006026AA" w:rsidP="0060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Площадь объекта по экспликации БТИ (общая, жилая, балконы и прочее):</w:t>
            </w:r>
          </w:p>
        </w:tc>
        <w:tc>
          <w:tcPr>
            <w:tcW w:w="5673" w:type="dxa"/>
            <w:gridSpan w:val="2"/>
            <w:shd w:val="clear" w:color="auto" w:fill="auto"/>
          </w:tcPr>
          <w:p w14:paraId="2EA08D1D" w14:textId="082078E8" w:rsidR="007E4552" w:rsidRPr="00E433A9" w:rsidRDefault="007E4552" w:rsidP="0060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A8162" w14:textId="32476AC0" w:rsidR="00D421D2" w:rsidRPr="00E433A9" w:rsidRDefault="00D421D2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D70DA8" w14:textId="6D33D1ED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096083" w14:textId="1AC885B1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BD93C5" w14:textId="18DAB673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961101" w14:textId="2D1701D2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ADA071" w14:textId="2DF0F002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345838" w14:textId="66290780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11AB51" w14:textId="73E618E4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55D431" w14:textId="40BA5543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65AFAD" w14:textId="23114C80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B09D5E" w14:textId="37921B4E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2E5859" w14:textId="3C004671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9B3D7B" w14:textId="6B928F1E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89606A" w14:textId="6144BFB6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7B970A" w14:textId="03E8E8F5" w:rsidR="008779FA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3DB3C2" w14:textId="6F25C828" w:rsidR="001E1A3C" w:rsidRDefault="001E1A3C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7C8698" w14:textId="77777777" w:rsidR="001E1A3C" w:rsidRPr="00E433A9" w:rsidRDefault="001E1A3C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F0BA86" w14:textId="3C4360D0" w:rsidR="008779FA" w:rsidRPr="00E433A9" w:rsidRDefault="008779FA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278F3" w14:textId="77777777" w:rsidR="00177ECF" w:rsidRPr="00E433A9" w:rsidRDefault="00C80B7D" w:rsidP="005723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lastRenderedPageBreak/>
        <w:t>1. Информация об основном контактном лице:</w:t>
      </w:r>
    </w:p>
    <w:p w14:paraId="3AE6CEC8" w14:textId="6457EE1C" w:rsidR="00177ECF" w:rsidRPr="00E433A9" w:rsidRDefault="00C80B7D" w:rsidP="001E1A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Ф.И.О.</w:t>
      </w:r>
      <w:r w:rsidR="00D41D01" w:rsidRPr="00E43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E1A3C">
        <w:rPr>
          <w:rFonts w:ascii="Times New Roman" w:hAnsi="Times New Roman" w:cs="Times New Roman"/>
          <w:sz w:val="24"/>
          <w:szCs w:val="24"/>
        </w:rPr>
        <w:t>______</w:t>
      </w:r>
    </w:p>
    <w:p w14:paraId="43979397" w14:textId="7D669B12" w:rsidR="000D3A3A" w:rsidRPr="00E433A9" w:rsidRDefault="00C80B7D" w:rsidP="001E1A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="00D41D01" w:rsidRPr="00E433A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E1A3C">
        <w:rPr>
          <w:rFonts w:ascii="Times New Roman" w:hAnsi="Times New Roman" w:cs="Times New Roman"/>
          <w:sz w:val="24"/>
          <w:szCs w:val="24"/>
        </w:rPr>
        <w:t>__</w:t>
      </w:r>
    </w:p>
    <w:p w14:paraId="2905E5E4" w14:textId="73080913" w:rsidR="000D3A3A" w:rsidRPr="00E433A9" w:rsidRDefault="00C80B7D" w:rsidP="001E1A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7E4552" w:rsidRPr="00E433A9">
        <w:rPr>
          <w:rFonts w:ascii="Times New Roman" w:hAnsi="Times New Roman" w:cs="Times New Roman"/>
          <w:sz w:val="24"/>
          <w:szCs w:val="24"/>
        </w:rPr>
        <w:t xml:space="preserve"> </w:t>
      </w:r>
      <w:r w:rsidR="00D41D01" w:rsidRPr="00E433A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E1A3C">
        <w:rPr>
          <w:rFonts w:ascii="Times New Roman" w:hAnsi="Times New Roman" w:cs="Times New Roman"/>
          <w:sz w:val="24"/>
          <w:szCs w:val="24"/>
        </w:rPr>
        <w:t>_</w:t>
      </w:r>
    </w:p>
    <w:p w14:paraId="62513418" w14:textId="77777777" w:rsidR="00177ECF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>2. Количество проживающих людей (пол, возраст). Постоянно или временно - указать</w:t>
      </w:r>
    </w:p>
    <w:p w14:paraId="60485582" w14:textId="34551186" w:rsidR="00177ECF" w:rsidRPr="00E433A9" w:rsidRDefault="00C80B7D" w:rsidP="004A5375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2053F6E" w14:textId="3E8E1048" w:rsidR="00177ECF" w:rsidRPr="00E433A9" w:rsidRDefault="00C80B7D" w:rsidP="004A5375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2E5F4BAF" w14:textId="6B136263" w:rsidR="00177ECF" w:rsidRPr="00E433A9" w:rsidRDefault="00C80B7D" w:rsidP="004A5375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18E7418F" w14:textId="61B24DB3" w:rsidR="009D7A7B" w:rsidRPr="00E433A9" w:rsidRDefault="00C80B7D" w:rsidP="004A5375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4E7F72B3" w14:textId="77777777" w:rsidR="00A959F1" w:rsidRPr="00E433A9" w:rsidRDefault="00C80B7D" w:rsidP="0057231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 xml:space="preserve">3. Общая информация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A959F1" w:rsidRPr="00E433A9" w14:paraId="58431093" w14:textId="77777777" w:rsidTr="00842861">
        <w:tc>
          <w:tcPr>
            <w:tcW w:w="4644" w:type="dxa"/>
          </w:tcPr>
          <w:p w14:paraId="2639F337" w14:textId="0B597D83" w:rsidR="00A959F1" w:rsidRPr="00E433A9" w:rsidRDefault="00C80B7D" w:rsidP="00E433A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Биоритмы («сова»</w:t>
            </w:r>
            <w:r w:rsidR="005F3AB6" w:rsidRPr="00E433A9">
              <w:rPr>
                <w:sz w:val="24"/>
                <w:szCs w:val="24"/>
              </w:rPr>
              <w:t xml:space="preserve"> - поздно засыпаю и просыпаюсь</w:t>
            </w:r>
            <w:r w:rsidRPr="00E433A9">
              <w:rPr>
                <w:sz w:val="24"/>
                <w:szCs w:val="24"/>
              </w:rPr>
              <w:t>/</w:t>
            </w:r>
            <w:r w:rsidR="0057231B" w:rsidRPr="00E433A9">
              <w:rPr>
                <w:sz w:val="24"/>
                <w:szCs w:val="24"/>
              </w:rPr>
              <w:t xml:space="preserve"> </w:t>
            </w:r>
            <w:r w:rsidRPr="00E433A9">
              <w:rPr>
                <w:sz w:val="24"/>
                <w:szCs w:val="24"/>
              </w:rPr>
              <w:t>«жаворонок»</w:t>
            </w:r>
            <w:r w:rsidR="005F3AB6" w:rsidRPr="00E433A9">
              <w:rPr>
                <w:sz w:val="24"/>
                <w:szCs w:val="24"/>
              </w:rPr>
              <w:t xml:space="preserve"> - рано засыпаю и просыпаюсь</w:t>
            </w:r>
            <w:r w:rsidRPr="00E433A9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7D91AA66" w14:textId="6D145638" w:rsidR="00174418" w:rsidRPr="00E433A9" w:rsidRDefault="00174418" w:rsidP="0057231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174418" w:rsidRPr="00E433A9" w14:paraId="685C9278" w14:textId="77777777" w:rsidTr="00842861">
        <w:tc>
          <w:tcPr>
            <w:tcW w:w="4644" w:type="dxa"/>
          </w:tcPr>
          <w:p w14:paraId="1FDFCB9E" w14:textId="77777777" w:rsidR="00174418" w:rsidRPr="00E433A9" w:rsidRDefault="00C80B7D" w:rsidP="00572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Сфера профессиональной деятельности</w:t>
            </w:r>
            <w:r w:rsidR="005F3AB6" w:rsidRPr="00E433A9">
              <w:rPr>
                <w:sz w:val="24"/>
                <w:szCs w:val="24"/>
              </w:rPr>
              <w:t xml:space="preserve"> всех членов семьи</w:t>
            </w:r>
          </w:p>
        </w:tc>
        <w:tc>
          <w:tcPr>
            <w:tcW w:w="5670" w:type="dxa"/>
          </w:tcPr>
          <w:p w14:paraId="5A2C1633" w14:textId="77777777" w:rsidR="00174418" w:rsidRPr="00E433A9" w:rsidRDefault="00174418" w:rsidP="0057231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174418" w:rsidRPr="00E433A9" w14:paraId="37F7D74B" w14:textId="77777777" w:rsidTr="00842861">
        <w:trPr>
          <w:trHeight w:val="563"/>
        </w:trPr>
        <w:tc>
          <w:tcPr>
            <w:tcW w:w="4644" w:type="dxa"/>
          </w:tcPr>
          <w:p w14:paraId="426BEDAB" w14:textId="77777777" w:rsidR="00174418" w:rsidRPr="00E433A9" w:rsidRDefault="00C80B7D" w:rsidP="0057231B">
            <w:pPr>
              <w:spacing w:after="160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Принимаете ли Вы гостей, их количество</w:t>
            </w:r>
          </w:p>
        </w:tc>
        <w:tc>
          <w:tcPr>
            <w:tcW w:w="5670" w:type="dxa"/>
          </w:tcPr>
          <w:p w14:paraId="578F8540" w14:textId="77777777" w:rsidR="009003AB" w:rsidRPr="00E433A9" w:rsidRDefault="009003AB" w:rsidP="00D41D0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174418" w:rsidRPr="00E433A9" w14:paraId="4ADF19E7" w14:textId="77777777" w:rsidTr="00842861">
        <w:trPr>
          <w:trHeight w:val="415"/>
        </w:trPr>
        <w:tc>
          <w:tcPr>
            <w:tcW w:w="4644" w:type="dxa"/>
          </w:tcPr>
          <w:p w14:paraId="3A0B396E" w14:textId="77777777" w:rsidR="00174418" w:rsidRPr="00E433A9" w:rsidRDefault="00C80B7D" w:rsidP="0057231B">
            <w:pPr>
              <w:spacing w:after="160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Как часто Вы принимаете гостей/родственников. Остаются ли у Вас гости ночевать?</w:t>
            </w:r>
          </w:p>
        </w:tc>
        <w:tc>
          <w:tcPr>
            <w:tcW w:w="5670" w:type="dxa"/>
          </w:tcPr>
          <w:p w14:paraId="2FF7A76F" w14:textId="77777777" w:rsidR="009003AB" w:rsidRPr="00E433A9" w:rsidRDefault="009003AB" w:rsidP="0057231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174418" w:rsidRPr="00E433A9" w14:paraId="1AFC5B89" w14:textId="77777777" w:rsidTr="00842861">
        <w:trPr>
          <w:trHeight w:val="563"/>
        </w:trPr>
        <w:tc>
          <w:tcPr>
            <w:tcW w:w="4644" w:type="dxa"/>
          </w:tcPr>
          <w:p w14:paraId="6BF17ED1" w14:textId="77777777" w:rsidR="00174418" w:rsidRPr="00E433A9" w:rsidRDefault="00C80B7D" w:rsidP="0057231B">
            <w:pPr>
              <w:spacing w:after="160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Возраст принимаемых гостей</w:t>
            </w:r>
          </w:p>
        </w:tc>
        <w:tc>
          <w:tcPr>
            <w:tcW w:w="5670" w:type="dxa"/>
          </w:tcPr>
          <w:p w14:paraId="2A9B1834" w14:textId="403C9A61" w:rsidR="00174418" w:rsidRPr="00E433A9" w:rsidRDefault="00174418" w:rsidP="0057231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174418" w:rsidRPr="00E433A9" w14:paraId="02E92003" w14:textId="77777777" w:rsidTr="00842861">
        <w:tc>
          <w:tcPr>
            <w:tcW w:w="4644" w:type="dxa"/>
          </w:tcPr>
          <w:p w14:paraId="5E5045AC" w14:textId="77777777" w:rsidR="00174418" w:rsidRPr="00E433A9" w:rsidRDefault="00C80B7D" w:rsidP="0057231B">
            <w:pPr>
              <w:spacing w:after="160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Уборка помещений (клининговая компания или самостоятельная)</w:t>
            </w:r>
          </w:p>
        </w:tc>
        <w:tc>
          <w:tcPr>
            <w:tcW w:w="5670" w:type="dxa"/>
          </w:tcPr>
          <w:p w14:paraId="488DCC72" w14:textId="6FFB54C6" w:rsidR="00174418" w:rsidRPr="00E433A9" w:rsidRDefault="00174418" w:rsidP="0057231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174418" w:rsidRPr="00E433A9" w14:paraId="59AB1B0A" w14:textId="77777777" w:rsidTr="00842861">
        <w:trPr>
          <w:trHeight w:val="417"/>
        </w:trPr>
        <w:tc>
          <w:tcPr>
            <w:tcW w:w="4644" w:type="dxa"/>
          </w:tcPr>
          <w:p w14:paraId="447DCA76" w14:textId="77777777" w:rsidR="00174418" w:rsidRPr="00E433A9" w:rsidRDefault="00C80B7D" w:rsidP="0057231B">
            <w:pPr>
              <w:spacing w:after="160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5670" w:type="dxa"/>
          </w:tcPr>
          <w:p w14:paraId="28CCF3A0" w14:textId="17F03275" w:rsidR="00174418" w:rsidRPr="00E433A9" w:rsidRDefault="00174418" w:rsidP="0057231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174418" w:rsidRPr="00E433A9" w14:paraId="14770AA1" w14:textId="77777777" w:rsidTr="00842861">
        <w:trPr>
          <w:trHeight w:val="552"/>
        </w:trPr>
        <w:tc>
          <w:tcPr>
            <w:tcW w:w="4644" w:type="dxa"/>
          </w:tcPr>
          <w:p w14:paraId="14392747" w14:textId="77777777" w:rsidR="00174418" w:rsidRPr="00E433A9" w:rsidRDefault="00C80B7D" w:rsidP="0057231B">
            <w:pPr>
              <w:spacing w:after="160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Аллергия</w:t>
            </w:r>
          </w:p>
        </w:tc>
        <w:tc>
          <w:tcPr>
            <w:tcW w:w="5670" w:type="dxa"/>
          </w:tcPr>
          <w:p w14:paraId="6FA47DB2" w14:textId="74CC7629" w:rsidR="00174418" w:rsidRPr="00E433A9" w:rsidRDefault="00174418" w:rsidP="0057231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174418" w:rsidRPr="00E433A9" w14:paraId="331F846A" w14:textId="77777777" w:rsidTr="00842861">
        <w:trPr>
          <w:trHeight w:val="559"/>
        </w:trPr>
        <w:tc>
          <w:tcPr>
            <w:tcW w:w="4644" w:type="dxa"/>
          </w:tcPr>
          <w:p w14:paraId="35DF8ACC" w14:textId="77777777" w:rsidR="00174418" w:rsidRPr="00E433A9" w:rsidRDefault="005F3AB6" w:rsidP="0057231B">
            <w:pPr>
              <w:spacing w:after="160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Книги (количество)</w:t>
            </w:r>
          </w:p>
        </w:tc>
        <w:tc>
          <w:tcPr>
            <w:tcW w:w="5670" w:type="dxa"/>
          </w:tcPr>
          <w:p w14:paraId="5BDC7273" w14:textId="62DE03EB" w:rsidR="00174418" w:rsidRPr="00E433A9" w:rsidRDefault="00174418" w:rsidP="0057231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</w:tbl>
    <w:p w14:paraId="1943DEEF" w14:textId="77777777" w:rsidR="00177ECF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>4. Домашние животные: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0"/>
      </w:tblGrid>
      <w:tr w:rsidR="00333510" w:rsidRPr="00E433A9" w14:paraId="4831DC4A" w14:textId="77777777" w:rsidTr="00842861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36A9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84E" w14:textId="77777777" w:rsidR="00177ECF" w:rsidRPr="00866243" w:rsidRDefault="00C80B7D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333510" w:rsidRPr="00E433A9" w14:paraId="3FAEC9DA" w14:textId="77777777" w:rsidTr="00842861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890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273" w14:textId="695C91C9" w:rsidR="00177ECF" w:rsidRPr="00E433A9" w:rsidRDefault="00177ECF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510" w:rsidRPr="00E433A9" w14:paraId="28C7737E" w14:textId="77777777" w:rsidTr="00842861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9340" w14:textId="77777777" w:rsidR="0045342A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D09" w14:textId="1F51CD59" w:rsidR="0045342A" w:rsidRPr="00E433A9" w:rsidRDefault="0045342A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0" w:rsidRPr="00E433A9" w14:paraId="1AD480D5" w14:textId="77777777" w:rsidTr="00842861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EB8" w14:textId="77777777" w:rsidR="0045342A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Экзотические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96F" w14:textId="203F9671" w:rsidR="0045342A" w:rsidRPr="00E433A9" w:rsidRDefault="0045342A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0" w:rsidRPr="00E433A9" w14:paraId="3C5E9538" w14:textId="77777777" w:rsidTr="00842861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61F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Аквариумные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CB0" w14:textId="427B2EFD" w:rsidR="00177ECF" w:rsidRPr="00E433A9" w:rsidRDefault="00177ECF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510" w:rsidRPr="00E433A9" w14:paraId="09D2CAB1" w14:textId="77777777" w:rsidTr="005F3AB6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18D" w14:textId="73CBCD5E" w:rsidR="00333510" w:rsidRPr="001E1A3C" w:rsidRDefault="00333510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Что необходимо учесть и предусмотреть для их содержания и ухода</w:t>
            </w:r>
            <w:r w:rsidR="00D41D01" w:rsidRPr="001E1A3C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13ADB3AE" w14:textId="77777777" w:rsidR="000B4C5D" w:rsidRPr="00E433A9" w:rsidRDefault="000B4C5D" w:rsidP="00D41D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0754E6E" w14:textId="77777777" w:rsidR="001E1A3C" w:rsidRDefault="001E1A3C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982706F" w14:textId="4A7F4B37" w:rsidR="00177ECF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E433A9">
        <w:rPr>
          <w:rFonts w:ascii="Times New Roman" w:hAnsi="Times New Roman" w:cs="Times New Roman"/>
          <w:b/>
          <w:sz w:val="24"/>
          <w:szCs w:val="24"/>
        </w:rPr>
        <w:t>5. Общие вопросы: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794"/>
      </w:tblGrid>
      <w:tr w:rsidR="000D3A3A" w:rsidRPr="00E433A9" w14:paraId="52C660F4" w14:textId="77777777" w:rsidTr="00147FC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800" w14:textId="77777777" w:rsidR="000D3A3A" w:rsidRPr="00E433A9" w:rsidRDefault="00486115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Степень В</w:t>
            </w:r>
            <w:r w:rsidR="00C80B7D" w:rsidRPr="00E433A9">
              <w:rPr>
                <w:rFonts w:ascii="Times New Roman" w:hAnsi="Times New Roman" w:cs="Times New Roman"/>
                <w:sz w:val="24"/>
                <w:szCs w:val="24"/>
              </w:rPr>
              <w:t>ашей вовлеченности в проект</w:t>
            </w:r>
          </w:p>
          <w:p w14:paraId="7B11447E" w14:textId="77777777" w:rsidR="004A1A26" w:rsidRPr="00E433A9" w:rsidRDefault="004A1A26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* отметить галочкой 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693" w14:textId="77777777" w:rsidR="000D3A3A" w:rsidRPr="001E1A3C" w:rsidRDefault="00C80B7D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Сильно вовлечен (ежедневный контакт для обсуждения деталей, еженедельные отчеты по проекту)</w:t>
            </w:r>
          </w:p>
          <w:p w14:paraId="4D066888" w14:textId="77777777" w:rsidR="000D3A3A" w:rsidRPr="001E1A3C" w:rsidRDefault="00C80B7D" w:rsidP="008D08AF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Вовлечен (еженедельный отчет по проекту)</w:t>
            </w:r>
          </w:p>
          <w:p w14:paraId="09E50F2A" w14:textId="77777777" w:rsidR="000D3A3A" w:rsidRPr="001E1A3C" w:rsidRDefault="00C80B7D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Не вовлечен (обсуждаем только итог</w:t>
            </w:r>
            <w:r w:rsidR="007D46CF" w:rsidRPr="001E1A3C">
              <w:rPr>
                <w:rFonts w:ascii="Times New Roman" w:hAnsi="Times New Roman" w:cs="Times New Roman"/>
                <w:sz w:val="20"/>
                <w:szCs w:val="20"/>
              </w:rPr>
              <w:t>и этапов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14:paraId="338364FF" w14:textId="77777777" w:rsidR="000D3A3A" w:rsidRPr="001E1A3C" w:rsidRDefault="00E748B4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0D3A3A" w:rsidRPr="00E433A9" w14:paraId="4568B0E6" w14:textId="77777777" w:rsidTr="00147FC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413" w14:textId="77777777" w:rsidR="000D3A3A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Сроки реализации дизайн-проекта</w:t>
            </w:r>
          </w:p>
          <w:p w14:paraId="65E011CD" w14:textId="77777777" w:rsidR="004A1A26" w:rsidRPr="00E433A9" w:rsidRDefault="004A1A26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* отметить галочкой 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874" w14:textId="77777777" w:rsidR="000D3A3A" w:rsidRPr="001E1A3C" w:rsidRDefault="007D46CF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 3-х месяцев</w:t>
            </w:r>
          </w:p>
          <w:p w14:paraId="0B71E1F6" w14:textId="77777777" w:rsidR="000D3A3A" w:rsidRPr="001E1A3C" w:rsidRDefault="00C80B7D" w:rsidP="008D08A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3-6 месяцев</w:t>
            </w:r>
          </w:p>
          <w:p w14:paraId="2AF64959" w14:textId="77777777" w:rsidR="000D3A3A" w:rsidRPr="001E1A3C" w:rsidRDefault="00C80B7D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Другое_____________________________________________________</w:t>
            </w:r>
          </w:p>
        </w:tc>
      </w:tr>
      <w:tr w:rsidR="000D3A3A" w:rsidRPr="00E433A9" w14:paraId="46F21D66" w14:textId="77777777" w:rsidTr="00147FC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207" w14:textId="77777777" w:rsidR="000D3A3A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Варианты сотрудничества</w:t>
            </w:r>
          </w:p>
          <w:p w14:paraId="1CF2B4A8" w14:textId="77777777" w:rsidR="004A1A26" w:rsidRPr="00E433A9" w:rsidRDefault="004A1A26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* отметить галочкой 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9E7" w14:textId="77777777" w:rsidR="000D3A3A" w:rsidRPr="001E1A3C" w:rsidRDefault="00C80B7D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Дизайн-проект</w:t>
            </w:r>
          </w:p>
          <w:p w14:paraId="4D64F796" w14:textId="77777777" w:rsidR="000D3A3A" w:rsidRPr="001E1A3C" w:rsidRDefault="00C80B7D" w:rsidP="008D08AF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Дизайн-проект и реализация</w:t>
            </w:r>
          </w:p>
          <w:p w14:paraId="357B1913" w14:textId="77777777" w:rsidR="000D3A3A" w:rsidRPr="001E1A3C" w:rsidRDefault="00C80B7D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Дизайн-проект, реализация, авторский надзор</w:t>
            </w:r>
          </w:p>
          <w:p w14:paraId="4E7DB0BD" w14:textId="77777777" w:rsidR="000D3A3A" w:rsidRPr="001E1A3C" w:rsidRDefault="006E2F93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333510"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 - 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>«под ключ») ______________________________________________</w:t>
            </w:r>
          </w:p>
        </w:tc>
      </w:tr>
      <w:tr w:rsidR="000D3A3A" w:rsidRPr="00E433A9" w14:paraId="6418D299" w14:textId="77777777" w:rsidTr="00147FC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A9F" w14:textId="77777777" w:rsidR="000D3A3A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Подрядные строительные компании</w:t>
            </w:r>
          </w:p>
          <w:p w14:paraId="37C46410" w14:textId="77777777" w:rsidR="004A1A26" w:rsidRPr="00E433A9" w:rsidRDefault="004A1A26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* отметить галочкой 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C8A" w14:textId="77777777" w:rsidR="000D3A3A" w:rsidRPr="001E1A3C" w:rsidRDefault="00C80B7D" w:rsidP="008D08AF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Дизайнера</w:t>
            </w:r>
          </w:p>
          <w:p w14:paraId="14FF2BA1" w14:textId="77777777" w:rsidR="000D3A3A" w:rsidRPr="001E1A3C" w:rsidRDefault="004A1A26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 </w:t>
            </w:r>
          </w:p>
          <w:p w14:paraId="1C397A62" w14:textId="77777777" w:rsidR="004A1A26" w:rsidRPr="001E1A3C" w:rsidRDefault="00E748B4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4A1A26"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</w:tc>
      </w:tr>
      <w:tr w:rsidR="000D3A3A" w:rsidRPr="00E433A9" w14:paraId="74DD1291" w14:textId="77777777" w:rsidTr="00147FC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EFC" w14:textId="77777777" w:rsidR="000D3A3A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Бюджет проекта (</w:t>
            </w:r>
            <w:r w:rsidR="00333510" w:rsidRPr="00E433A9">
              <w:rPr>
                <w:rFonts w:ascii="Times New Roman" w:hAnsi="Times New Roman" w:cs="Times New Roman"/>
                <w:sz w:val="24"/>
                <w:szCs w:val="24"/>
              </w:rPr>
              <w:t>учитывая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510"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67F" w14:textId="77777777" w:rsidR="00333510" w:rsidRPr="001E1A3C" w:rsidRDefault="00C80B7D" w:rsidP="0057231B">
            <w:pPr>
              <w:pStyle w:val="af0"/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 xml:space="preserve">Строительные работы </w:t>
            </w:r>
          </w:p>
          <w:p w14:paraId="5B0FD4E1" w14:textId="0FACA3CB" w:rsidR="006D7091" w:rsidRPr="001E1A3C" w:rsidRDefault="00C80B7D" w:rsidP="0057231B">
            <w:pPr>
              <w:pStyle w:val="af0"/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(включая черновой строительный материал) ______</w:t>
            </w:r>
            <w:r w:rsidR="00333510" w:rsidRPr="001E1A3C">
              <w:rPr>
                <w:rFonts w:ascii="Times New Roman" w:hAnsi="Times New Roman" w:cs="Times New Roman"/>
              </w:rPr>
              <w:t>_____________</w:t>
            </w:r>
            <w:r w:rsidRPr="001E1A3C">
              <w:rPr>
                <w:rFonts w:ascii="Times New Roman" w:hAnsi="Times New Roman" w:cs="Times New Roman"/>
              </w:rPr>
              <w:t>___</w:t>
            </w:r>
          </w:p>
          <w:p w14:paraId="0966A76A" w14:textId="4EB1A250" w:rsidR="006D7091" w:rsidRPr="001E1A3C" w:rsidRDefault="00C80B7D" w:rsidP="0057231B">
            <w:pPr>
              <w:pStyle w:val="af0"/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Чистовые отделочные</w:t>
            </w:r>
            <w:r w:rsidR="00333510" w:rsidRPr="001E1A3C">
              <w:rPr>
                <w:rFonts w:ascii="Times New Roman" w:hAnsi="Times New Roman" w:cs="Times New Roman"/>
              </w:rPr>
              <w:t xml:space="preserve"> </w:t>
            </w:r>
            <w:r w:rsidRPr="001E1A3C">
              <w:rPr>
                <w:rFonts w:ascii="Times New Roman" w:hAnsi="Times New Roman" w:cs="Times New Roman"/>
              </w:rPr>
              <w:t>материалы_______________________________</w:t>
            </w:r>
          </w:p>
          <w:p w14:paraId="423141A8" w14:textId="3C2DBEA3" w:rsidR="006D7091" w:rsidRPr="001E1A3C" w:rsidRDefault="00333510" w:rsidP="0057231B">
            <w:pPr>
              <w:pStyle w:val="af0"/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Кухонный гарнитур</w:t>
            </w:r>
            <w:r w:rsidR="00C80B7D" w:rsidRPr="001E1A3C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76B0B40D" w14:textId="41F7433D" w:rsidR="009003AB" w:rsidRPr="001E1A3C" w:rsidRDefault="00C80B7D" w:rsidP="0057231B">
            <w:pPr>
              <w:pStyle w:val="af0"/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Мебель и оборудование___________________________________</w:t>
            </w:r>
          </w:p>
          <w:p w14:paraId="73F857BF" w14:textId="45DB54B3" w:rsidR="006D7091" w:rsidRPr="001E1A3C" w:rsidRDefault="00C80B7D" w:rsidP="0057231B">
            <w:pPr>
              <w:pStyle w:val="af0"/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Бытовая техника______________________________________________</w:t>
            </w:r>
          </w:p>
          <w:p w14:paraId="194B3280" w14:textId="477D6E12" w:rsidR="000D3A3A" w:rsidRPr="001E1A3C" w:rsidRDefault="00C80B7D" w:rsidP="00D41D01">
            <w:pPr>
              <w:pStyle w:val="af0"/>
              <w:rPr>
                <w:rFonts w:ascii="Times New Roman" w:hAnsi="Times New Roman" w:cs="Times New Roman"/>
                <w:i/>
              </w:rPr>
            </w:pPr>
            <w:r w:rsidRPr="001E1A3C">
              <w:rPr>
                <w:rFonts w:ascii="Times New Roman" w:hAnsi="Times New Roman" w:cs="Times New Roman"/>
              </w:rPr>
              <w:t>Другое____</w:t>
            </w:r>
            <w:r w:rsidR="00333510" w:rsidRPr="001E1A3C">
              <w:rPr>
                <w:rFonts w:ascii="Times New Roman" w:hAnsi="Times New Roman" w:cs="Times New Roman"/>
              </w:rPr>
              <w:t>___</w:t>
            </w:r>
            <w:r w:rsidRPr="001E1A3C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D52B65" w:rsidRPr="00E433A9" w14:paraId="08B3880F" w14:textId="77777777" w:rsidTr="005723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C1C" w14:textId="77777777" w:rsidR="00333510" w:rsidRPr="00E433A9" w:rsidRDefault="00C80B7D" w:rsidP="002E1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Общие увлечения/хобби отдельных членов семьи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CB2" w14:textId="4FB05EB2" w:rsidR="002E1577" w:rsidRPr="001E1A3C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2E1577"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9291912" w14:textId="77777777" w:rsidR="00D52B65" w:rsidRPr="001E1A3C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>Пример: спорт, музыка, путешествия</w:t>
            </w:r>
          </w:p>
        </w:tc>
      </w:tr>
      <w:tr w:rsidR="00D52B65" w:rsidRPr="00E433A9" w14:paraId="2FEC3A07" w14:textId="77777777" w:rsidTr="005723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A9D" w14:textId="77777777" w:rsidR="00D52B65" w:rsidRPr="00E433A9" w:rsidDel="006D7091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Особые увлечения членов семьи, семейные традиции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C4D" w14:textId="77777777" w:rsidR="009003AB" w:rsidRPr="001E1A3C" w:rsidRDefault="009003AB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47BB60" w14:textId="31F47C3C" w:rsidR="009003AB" w:rsidRPr="001E1A3C" w:rsidDel="006D7091" w:rsidRDefault="00333510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>Пример: охота, рыбалка и т.д.</w:t>
            </w:r>
          </w:p>
        </w:tc>
      </w:tr>
      <w:tr w:rsidR="00D52B65" w:rsidRPr="00E433A9" w14:paraId="5CC8BC8D" w14:textId="77777777" w:rsidTr="005723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474" w14:textId="77777777" w:rsidR="00D52B65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Особые</w:t>
            </w:r>
            <w:r w:rsidR="00486115"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 пожелания к хранению предметов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EDE" w14:textId="77777777" w:rsidR="00ED19E3" w:rsidRPr="001E1A3C" w:rsidRDefault="00ED19E3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1B4F94" w14:textId="6BE19CFF" w:rsidR="009003AB" w:rsidRPr="001E1A3C" w:rsidRDefault="00333510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>Пример: спортивная экипировка, велосипед, лыжи</w:t>
            </w:r>
          </w:p>
        </w:tc>
      </w:tr>
      <w:tr w:rsidR="00CD37C1" w:rsidRPr="00E433A9" w14:paraId="36F75612" w14:textId="77777777" w:rsidTr="005723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A9F" w14:textId="77777777" w:rsidR="00CD37C1" w:rsidRPr="00E433A9" w:rsidRDefault="00CD37C1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Необходимость сейфа (количество, место расположения)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0BB" w14:textId="77777777" w:rsidR="00CD37C1" w:rsidRPr="001E1A3C" w:rsidRDefault="00CD37C1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31DE6" w14:textId="77777777" w:rsidR="002E1577" w:rsidRPr="001E1A3C" w:rsidRDefault="002E1577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EE3D5" w14:textId="77777777" w:rsidR="002E1577" w:rsidRPr="001E1A3C" w:rsidRDefault="002E1577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7C1" w:rsidRPr="00E433A9" w14:paraId="32F45F01" w14:textId="77777777" w:rsidTr="005723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566" w14:textId="77777777" w:rsidR="00CD37C1" w:rsidRPr="00E433A9" w:rsidRDefault="00CD37C1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Имеются ли уникальные предметы, коллекции, требующие особого внимания к хранению, экспозиции</w:t>
            </w:r>
            <w:r w:rsidR="00486115"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Точно указать размеры и предпочтительное 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визуальное оформление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120" w14:textId="77777777" w:rsidR="00486115" w:rsidRPr="001E1A3C" w:rsidRDefault="00486115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0D3EA6" w14:textId="77777777" w:rsidR="00486115" w:rsidRPr="001E1A3C" w:rsidRDefault="00486115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293EB8" w14:textId="77777777" w:rsidR="00486115" w:rsidRPr="001E1A3C" w:rsidRDefault="00486115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AA3638" w14:textId="77777777" w:rsidR="00ED19E3" w:rsidRPr="001E1A3C" w:rsidRDefault="002E1577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14:paraId="0857FF93" w14:textId="3E82CAC8" w:rsidR="00CD37C1" w:rsidRPr="001E1A3C" w:rsidRDefault="00486115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Пример: коллекция книг - подиум, стеллаж, выставочный стенд/стена, специальное освещение</w:t>
            </w:r>
          </w:p>
        </w:tc>
      </w:tr>
      <w:tr w:rsidR="00CD37C1" w:rsidRPr="00E433A9" w14:paraId="2C7405E7" w14:textId="77777777" w:rsidTr="005723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078" w14:textId="77777777" w:rsidR="00CD37C1" w:rsidRPr="00E433A9" w:rsidRDefault="00CD37C1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Имеющиеся предметы обстановки, которые следует включить в новый интерьер. </w:t>
            </w:r>
            <w:r w:rsidR="00486115"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="00486115"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 и размеры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C09" w14:textId="61281D97" w:rsidR="00486115" w:rsidRPr="001E1A3C" w:rsidRDefault="00486115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0A249E" w14:textId="2EEEDAD6" w:rsidR="00D41D01" w:rsidRPr="001E1A3C" w:rsidRDefault="00D41D01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C4E0B14" w14:textId="77777777" w:rsidR="00ED19E3" w:rsidRPr="001E1A3C" w:rsidRDefault="00ED19E3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A718ED" w14:textId="77777777" w:rsidR="00CD37C1" w:rsidRPr="001E1A3C" w:rsidRDefault="00486115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>Пример: мебель, ковры, музыкальные инструменты, спортивные тренажеры, книги и прочее</w:t>
            </w:r>
          </w:p>
        </w:tc>
      </w:tr>
      <w:tr w:rsidR="00486115" w:rsidRPr="00E433A9" w14:paraId="16B59B1F" w14:textId="77777777" w:rsidTr="005723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588" w14:textId="77777777" w:rsidR="00486115" w:rsidRPr="00E433A9" w:rsidRDefault="00486115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Есть ли приоритеты в выборе производителей товаров и услуг? Просьба указать названия или сайт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1B5" w14:textId="77777777" w:rsidR="00486115" w:rsidRPr="001E1A3C" w:rsidRDefault="00486115" w:rsidP="008D08AF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Да</w:t>
            </w:r>
          </w:p>
          <w:p w14:paraId="789A1DF8" w14:textId="77777777" w:rsidR="00486115" w:rsidRPr="001E1A3C" w:rsidRDefault="00486115" w:rsidP="008D08AF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Освещение_____________________________</w:t>
            </w:r>
          </w:p>
          <w:p w14:paraId="4B7C9E8A" w14:textId="77777777" w:rsidR="00486115" w:rsidRPr="001E1A3C" w:rsidRDefault="00486115" w:rsidP="008D08AF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Мебель________________________________</w:t>
            </w:r>
          </w:p>
          <w:p w14:paraId="06DB0042" w14:textId="77777777" w:rsidR="00486115" w:rsidRPr="001E1A3C" w:rsidRDefault="00486115" w:rsidP="008D08AF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Декор_________________________________</w:t>
            </w:r>
          </w:p>
          <w:p w14:paraId="1AA59B93" w14:textId="77777777" w:rsidR="00486115" w:rsidRPr="001E1A3C" w:rsidRDefault="00486115" w:rsidP="008D08AF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Оборудование_________________________</w:t>
            </w:r>
          </w:p>
          <w:p w14:paraId="5E4E27B3" w14:textId="77777777" w:rsidR="006E2F93" w:rsidRPr="001E1A3C" w:rsidRDefault="00486115" w:rsidP="008D08AF">
            <w:pPr>
              <w:pStyle w:val="af0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Бытовая техника</w:t>
            </w:r>
            <w:r w:rsidR="006E2F93" w:rsidRPr="001E1A3C">
              <w:rPr>
                <w:rFonts w:ascii="Times New Roman" w:hAnsi="Times New Roman" w:cs="Times New Roman"/>
              </w:rPr>
              <w:br/>
            </w:r>
          </w:p>
          <w:p w14:paraId="7755DAEF" w14:textId="77777777" w:rsidR="00486115" w:rsidRPr="001E1A3C" w:rsidRDefault="00486115" w:rsidP="008D08AF">
            <w:pPr>
              <w:pStyle w:val="af0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 xml:space="preserve"> Другое ________________</w:t>
            </w:r>
          </w:p>
          <w:p w14:paraId="33BD0C05" w14:textId="77777777" w:rsidR="00486115" w:rsidRPr="001E1A3C" w:rsidRDefault="00486115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2E5C5" w14:textId="77777777" w:rsidR="00486115" w:rsidRPr="001E1A3C" w:rsidRDefault="00486115" w:rsidP="008D08AF">
            <w:pPr>
              <w:pStyle w:val="af0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E1A3C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00CC51C" w14:textId="77777777" w:rsidR="00177ECF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br/>
        <w:t>6. Пожелания к зонированию объекта: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558"/>
        <w:gridCol w:w="558"/>
        <w:gridCol w:w="1307"/>
        <w:gridCol w:w="3952"/>
      </w:tblGrid>
      <w:tr w:rsidR="00C718E4" w:rsidRPr="00E433A9" w14:paraId="7E53161E" w14:textId="77777777" w:rsidTr="00DF4F6B">
        <w:trPr>
          <w:trHeight w:val="69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9CA4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E69" w14:textId="77777777" w:rsidR="00C718E4" w:rsidRPr="00866243" w:rsidRDefault="00C80B7D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9C6" w14:textId="77777777" w:rsidR="00C718E4" w:rsidRPr="00866243" w:rsidRDefault="00C80B7D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13A5" w14:textId="77777777" w:rsidR="00C718E4" w:rsidRPr="00866243" w:rsidRDefault="00147FCA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7E61" w14:textId="77777777" w:rsidR="00C718E4" w:rsidRPr="00866243" w:rsidRDefault="00C80B7D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 xml:space="preserve">Пожелания </w:t>
            </w:r>
            <w:r w:rsidR="0057231B" w:rsidRPr="008662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</w:p>
        </w:tc>
      </w:tr>
      <w:tr w:rsidR="00D52B65" w:rsidRPr="00E433A9" w14:paraId="3DD53B7E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6A8" w14:textId="77777777" w:rsidR="00D52B65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B50" w14:textId="2A7BCD03" w:rsidR="00D52B65" w:rsidRPr="00E433A9" w:rsidRDefault="00D52B65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590" w14:textId="77777777" w:rsidR="00D52B65" w:rsidRPr="00E433A9" w:rsidRDefault="00D52B65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7590" w14:textId="0C22B4B9" w:rsidR="00D52B65" w:rsidRPr="00E433A9" w:rsidRDefault="00D52B65" w:rsidP="0057231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D64" w14:textId="099BDCC1" w:rsidR="00D52B65" w:rsidRPr="00E433A9" w:rsidRDefault="00D52B6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10F0BDD5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569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F4F" w14:textId="1C3354A3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C17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F49" w14:textId="6A74C195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E73" w14:textId="3B709182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363F7E75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5DD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60C" w14:textId="30F6DD7D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074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0AB" w14:textId="7842AD14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162" w14:textId="688B074F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7CE923B2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0E3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AE5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981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7C82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E7B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06004C0A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AA7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Кухня-гостиная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D3B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BA1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5FF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E8F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3C35EA49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5ED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CB14" w14:textId="61627C20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79E8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99A" w14:textId="126FAD92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736" w14:textId="38A44ECC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00A56B45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B9EC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6E9" w14:textId="199596B8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C02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0783" w14:textId="4015A632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508" w14:textId="1A40B969" w:rsidR="001004F6" w:rsidRPr="00E433A9" w:rsidRDefault="001004F6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524FBEAF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72D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3A1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D94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46E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C9C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0631B9ED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A63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781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3AE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9D4F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A408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8E4" w:rsidRPr="00E433A9" w14:paraId="5BBE2D2E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59B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11A" w14:textId="7DCD5840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B77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F9D" w14:textId="67853EF6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A65" w14:textId="1AC3E06C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0C6690C0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B68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0B9F" w14:textId="384FCEB5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09C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DF16" w14:textId="57000F1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499" w14:textId="49BF9D3D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43624ECE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DF2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 w:rsidR="0057231B" w:rsidRPr="00E433A9">
              <w:rPr>
                <w:rFonts w:ascii="Times New Roman" w:hAnsi="Times New Roman" w:cs="Times New Roman"/>
                <w:sz w:val="24"/>
                <w:szCs w:val="24"/>
              </w:rPr>
              <w:t>ная комната (санузел)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F99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C87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683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D4B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728B9CA0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8B8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r w:rsidR="0057231B" w:rsidRPr="00E433A9">
              <w:rPr>
                <w:rFonts w:ascii="Times New Roman" w:hAnsi="Times New Roman" w:cs="Times New Roman"/>
                <w:sz w:val="24"/>
                <w:szCs w:val="24"/>
              </w:rPr>
              <w:t>ая туалетная комната (санузел)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0331" w14:textId="5605E18C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90E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826" w14:textId="37D73480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A062" w14:textId="68B9B810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3BEDF12F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BD6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85E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014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89D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7DC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198AA025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EE2" w14:textId="77777777" w:rsidR="00C718E4" w:rsidRPr="00E433A9" w:rsidRDefault="00147FCA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  <w:r w:rsidR="00C80B7D"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 /гладильная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087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F5F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B1AC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52A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8E4" w:rsidRPr="00E433A9" w14:paraId="74D69D52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4A5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Кладовая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989" w14:textId="29B6B41A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6AE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911" w14:textId="4044C7ED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26F" w14:textId="3AAAA9E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0F7F486C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3A30" w14:textId="73EC53A4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Лоджия/балкон</w:t>
            </w:r>
            <w:r w:rsidR="001E1A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 (с утеплением или нет)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6C2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27F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773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1EE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7768C966" w14:textId="77777777" w:rsidTr="00DF4F6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C5C" w14:textId="77777777" w:rsidR="00C718E4" w:rsidRPr="001E1A3C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3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6F2" w14:textId="77777777" w:rsidR="0057231B" w:rsidRPr="001E1A3C" w:rsidRDefault="0057231B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66D5E" w14:textId="77777777" w:rsidR="0057231B" w:rsidRPr="001E1A3C" w:rsidRDefault="0057231B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E859D" w14:textId="77777777" w:rsidR="00D57215" w:rsidRPr="001E1A3C" w:rsidRDefault="00C80B7D" w:rsidP="0057231B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>Пример: Спортивная зона для размещения тренажеров, боксерской груши, шведской стенки</w:t>
            </w:r>
          </w:p>
        </w:tc>
      </w:tr>
    </w:tbl>
    <w:p w14:paraId="0A034784" w14:textId="77777777" w:rsidR="00177ECF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br/>
        <w:t>7. Материал и толщина планируемых межкомнатных перегородок: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371"/>
        <w:gridCol w:w="2077"/>
        <w:gridCol w:w="2879"/>
      </w:tblGrid>
      <w:tr w:rsidR="00177ECF" w:rsidRPr="00E433A9" w14:paraId="156D320C" w14:textId="77777777" w:rsidTr="00DF4F6B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575D" w14:textId="77777777" w:rsidR="002A5B75" w:rsidRPr="00E433A9" w:rsidRDefault="00A10FC7" w:rsidP="002E1577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5E69" w14:textId="77777777" w:rsidR="00177ECF" w:rsidRPr="00866243" w:rsidRDefault="00C80B7D" w:rsidP="002E1577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Толщина материала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A87" w14:textId="77777777" w:rsidR="00177ECF" w:rsidRPr="00866243" w:rsidRDefault="002E1577" w:rsidP="002E1577">
            <w:pPr>
              <w:spacing w:line="240" w:lineRule="auto"/>
              <w:ind w:left="17" w:right="-115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толщина </w:t>
            </w:r>
            <w:r w:rsidR="00C80B7D"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перегородки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5992" w14:textId="77777777" w:rsidR="00177ECF" w:rsidRPr="00866243" w:rsidRDefault="00C80B7D" w:rsidP="002E1577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Примечание</w:t>
            </w:r>
          </w:p>
        </w:tc>
      </w:tr>
      <w:tr w:rsidR="00177ECF" w:rsidRPr="00E433A9" w14:paraId="2D1211B8" w14:textId="77777777" w:rsidTr="00DF4F6B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171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AD" w14:textId="77777777" w:rsidR="00177ECF" w:rsidRPr="00E433A9" w:rsidRDefault="00177ECF" w:rsidP="0057231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F74" w14:textId="77777777" w:rsidR="00177ECF" w:rsidRPr="00E433A9" w:rsidRDefault="00177ECF" w:rsidP="0057231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CA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0CE62ED5" w14:textId="77777777" w:rsidTr="00DF4F6B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8B86" w14:textId="77777777" w:rsidR="00177ECF" w:rsidRPr="00E433A9" w:rsidRDefault="00A10FC7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ГКЛ (гипсокартонный лист)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8B0" w14:textId="77777777" w:rsidR="00177ECF" w:rsidRPr="00E433A9" w:rsidRDefault="00177ECF" w:rsidP="0057231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3CF2" w14:textId="28742E58" w:rsidR="00177ECF" w:rsidRPr="00E433A9" w:rsidRDefault="00177ECF" w:rsidP="0057231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BDB1" w14:textId="7E80A62E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423FB3AA" w14:textId="77777777" w:rsidTr="00DF4F6B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AD9" w14:textId="77777777" w:rsidR="00177ECF" w:rsidRPr="00E433A9" w:rsidRDefault="00A10FC7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Газобетонные блоки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1CE2" w14:textId="77777777" w:rsidR="00177ECF" w:rsidRPr="00E433A9" w:rsidRDefault="00177ECF" w:rsidP="0057231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339" w14:textId="77777777" w:rsidR="00177ECF" w:rsidRPr="00E433A9" w:rsidRDefault="00177ECF" w:rsidP="0057231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BE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C7" w:rsidRPr="00E433A9" w14:paraId="09D9CBA6" w14:textId="77777777" w:rsidTr="00DF4F6B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A90" w14:textId="77777777" w:rsidR="00A10FC7" w:rsidRPr="00E433A9" w:rsidRDefault="00A10FC7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Пазогребневые блоки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CEE" w14:textId="77777777" w:rsidR="00A10FC7" w:rsidRPr="00E433A9" w:rsidRDefault="00A10FC7" w:rsidP="0057231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F67" w14:textId="77777777" w:rsidR="00A10FC7" w:rsidRPr="00E433A9" w:rsidRDefault="00A10FC7" w:rsidP="0057231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D32" w14:textId="77777777" w:rsidR="00A10FC7" w:rsidRPr="00E433A9" w:rsidRDefault="00A10FC7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C7" w:rsidRPr="00E433A9" w14:paraId="7E177BA4" w14:textId="77777777" w:rsidTr="00DF4F6B"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2AD" w14:textId="77777777" w:rsidR="00A10FC7" w:rsidRPr="00E433A9" w:rsidRDefault="00A10FC7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023" w14:textId="77777777" w:rsidR="00A10FC7" w:rsidRPr="00E433A9" w:rsidRDefault="00A10FC7" w:rsidP="0057231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456A" w14:textId="77777777" w:rsidR="00A10FC7" w:rsidRPr="00E433A9" w:rsidRDefault="00A10FC7" w:rsidP="0057231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BDEA" w14:textId="77777777" w:rsidR="00A10FC7" w:rsidRPr="00E433A9" w:rsidRDefault="00A10FC7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F4746" w14:textId="77777777" w:rsidR="00177ECF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ab/>
      </w:r>
      <w:r w:rsidRPr="00E433A9">
        <w:rPr>
          <w:rFonts w:ascii="Times New Roman" w:hAnsi="Times New Roman" w:cs="Times New Roman"/>
          <w:b/>
          <w:sz w:val="24"/>
          <w:szCs w:val="24"/>
        </w:rPr>
        <w:br/>
        <w:t>8. Предпочтение по стилевому и цветовому решениям объекта: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811"/>
      </w:tblGrid>
      <w:tr w:rsidR="007525D0" w:rsidRPr="00E433A9" w14:paraId="3CB487B4" w14:textId="77777777" w:rsidTr="002E15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3CA5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0E0EB2"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(викторианский) 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  <w:p w14:paraId="16B95538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Ар – деко</w:t>
            </w:r>
          </w:p>
          <w:p w14:paraId="5F06FF90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Бохо</w:t>
            </w:r>
            <w:r w:rsidR="009A06F6" w:rsidRPr="00E433A9">
              <w:rPr>
                <w:rFonts w:ascii="Times New Roman" w:hAnsi="Times New Roman" w:cs="Times New Roman"/>
                <w:sz w:val="24"/>
                <w:szCs w:val="24"/>
              </w:rPr>
              <w:t>-шик</w:t>
            </w:r>
          </w:p>
          <w:p w14:paraId="2A871653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Кантри</w:t>
            </w:r>
          </w:p>
          <w:p w14:paraId="1B702DEB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E0EB2" w:rsidRPr="00E433A9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</w:p>
          <w:p w14:paraId="399E59F4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</w:p>
          <w:p w14:paraId="0AEDA75B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Минимализм</w:t>
            </w:r>
          </w:p>
          <w:p w14:paraId="5A3A0CFF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Неоклассика</w:t>
            </w:r>
          </w:p>
          <w:p w14:paraId="001182A9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Прованс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2FB6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Скандинавский</w:t>
            </w:r>
          </w:p>
          <w:p w14:paraId="13093A4E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Средиземноморский</w:t>
            </w:r>
          </w:p>
          <w:p w14:paraId="640E73A3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r w:rsidR="00A10FC7" w:rsidRPr="00E4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</w:p>
          <w:p w14:paraId="197721FD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Хьюгге</w:t>
            </w:r>
          </w:p>
          <w:p w14:paraId="0A5F9E5C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Шебби – шик</w:t>
            </w:r>
          </w:p>
          <w:p w14:paraId="114AF2C9" w14:textId="77777777" w:rsidR="007525D0" w:rsidRPr="00E433A9" w:rsidRDefault="000E0EB2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2E1577" w:rsidRPr="00E4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  <w:p w14:paraId="0350C7D0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Эклектика</w:t>
            </w:r>
          </w:p>
          <w:p w14:paraId="4D0E3248" w14:textId="77777777" w:rsidR="007525D0" w:rsidRPr="00E433A9" w:rsidRDefault="00C80B7D" w:rsidP="008D08A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Этнический</w:t>
            </w:r>
          </w:p>
          <w:p w14:paraId="34ABC515" w14:textId="77777777" w:rsidR="002E1577" w:rsidRPr="00E433A9" w:rsidRDefault="002E1577" w:rsidP="006E2F93">
            <w:pPr>
              <w:pStyle w:val="a3"/>
              <w:spacing w:before="100" w:beforeAutospacing="1" w:after="100" w:afterAutospacing="1" w:line="240" w:lineRule="auto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332B073F" w14:textId="77777777" w:rsidTr="00147FCA">
        <w:trPr>
          <w:trHeight w:val="7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C65" w14:textId="77777777" w:rsidR="00500033" w:rsidRPr="00E433A9" w:rsidRDefault="00C80B7D" w:rsidP="005000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  <w:r w:rsidR="00500033"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99C2DE3" w14:textId="77777777" w:rsidR="00177ECF" w:rsidRPr="00ED19E3" w:rsidRDefault="00500033" w:rsidP="0050003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E3">
              <w:rPr>
                <w:rFonts w:ascii="Times New Roman" w:hAnsi="Times New Roman" w:cs="Times New Roman"/>
                <w:sz w:val="24"/>
                <w:szCs w:val="24"/>
              </w:rPr>
              <w:t>Конструктивизм</w:t>
            </w:r>
          </w:p>
          <w:p w14:paraId="47992638" w14:textId="77777777" w:rsidR="00500033" w:rsidRPr="00ED19E3" w:rsidRDefault="00500033" w:rsidP="0050003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E3">
              <w:rPr>
                <w:rFonts w:ascii="Times New Roman" w:hAnsi="Times New Roman" w:cs="Times New Roman"/>
                <w:sz w:val="24"/>
                <w:szCs w:val="24"/>
              </w:rPr>
              <w:t>Контемпорари</w:t>
            </w:r>
          </w:p>
          <w:p w14:paraId="595C1A7E" w14:textId="77777777" w:rsidR="00500033" w:rsidRPr="00ED19E3" w:rsidRDefault="00500033" w:rsidP="0050003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E3">
              <w:rPr>
                <w:rFonts w:ascii="Times New Roman" w:hAnsi="Times New Roman" w:cs="Times New Roman"/>
                <w:sz w:val="24"/>
                <w:szCs w:val="24"/>
              </w:rPr>
              <w:t>Баухауз</w:t>
            </w:r>
          </w:p>
          <w:p w14:paraId="3D71400C" w14:textId="77777777" w:rsidR="00A10FC7" w:rsidRPr="00E433A9" w:rsidRDefault="00500033" w:rsidP="0050003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9E3">
              <w:rPr>
                <w:rFonts w:ascii="Times New Roman" w:hAnsi="Times New Roman" w:cs="Times New Roman"/>
                <w:sz w:val="24"/>
                <w:szCs w:val="24"/>
              </w:rPr>
              <w:t>Функционализм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1E5" w14:textId="77777777" w:rsidR="007525D0" w:rsidRPr="00E433A9" w:rsidRDefault="007525D0" w:rsidP="002E1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7ECF" w:rsidRPr="00E433A9" w14:paraId="772C4F49" w14:textId="77777777" w:rsidTr="003A38D2">
        <w:trPr>
          <w:trHeight w:val="7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95E" w14:textId="4779360D" w:rsidR="00177ECF" w:rsidRPr="00E433A9" w:rsidRDefault="00C80B7D" w:rsidP="002E15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Общие цветовые предпочтения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E6D" w14:textId="77777777" w:rsidR="00177ECF" w:rsidRPr="00E433A9" w:rsidRDefault="00C80B7D" w:rsidP="002E15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>٧</w:t>
            </w:r>
          </w:p>
        </w:tc>
      </w:tr>
      <w:tr w:rsidR="00177ECF" w:rsidRPr="00E433A9" w14:paraId="70F4BCAF" w14:textId="77777777" w:rsidTr="002E1577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8EBD" w14:textId="77777777" w:rsidR="00177ECF" w:rsidRPr="00E433A9" w:rsidRDefault="00C80B7D" w:rsidP="002E1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Холодные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62A" w14:textId="7969EA68" w:rsidR="00177ECF" w:rsidRPr="00E433A9" w:rsidRDefault="00177ECF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26A91CDC" w14:textId="77777777" w:rsidTr="002E1577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8732" w14:textId="77777777" w:rsidR="00177ECF" w:rsidRPr="00E433A9" w:rsidRDefault="00C80B7D" w:rsidP="002E1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Теплые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2A8" w14:textId="6F527EA8" w:rsidR="00177ECF" w:rsidRPr="00E433A9" w:rsidRDefault="00177ECF" w:rsidP="008F4BF0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ECF" w:rsidRPr="00E433A9" w14:paraId="066E524B" w14:textId="77777777" w:rsidTr="002E1577">
        <w:trPr>
          <w:trHeight w:val="4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811" w14:textId="77777777" w:rsidR="00177ECF" w:rsidRPr="00E433A9" w:rsidRDefault="00C80B7D" w:rsidP="002E1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Пастельные (бледные)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D57" w14:textId="4AD1DC01" w:rsidR="00177ECF" w:rsidRPr="00E433A9" w:rsidRDefault="00177ECF" w:rsidP="008F4BF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ECF" w:rsidRPr="00E433A9" w14:paraId="7D4439A4" w14:textId="77777777" w:rsidTr="002E1577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8FF" w14:textId="77777777" w:rsidR="00177ECF" w:rsidRPr="00E433A9" w:rsidRDefault="00C80B7D" w:rsidP="002E1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Насыщенные (яркие)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FDB" w14:textId="77777777" w:rsidR="00177ECF" w:rsidRPr="00E433A9" w:rsidRDefault="00177ECF" w:rsidP="008F4BF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7A448B4B" w14:textId="77777777" w:rsidTr="002E1577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348D" w14:textId="77777777" w:rsidR="00177ECF" w:rsidRPr="00E433A9" w:rsidRDefault="00C80B7D" w:rsidP="002E1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Темные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552" w14:textId="77777777" w:rsidR="00177ECF" w:rsidRPr="00E433A9" w:rsidRDefault="00177ECF" w:rsidP="008F4BF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435F5CA9" w14:textId="77777777" w:rsidTr="002E1577">
        <w:trPr>
          <w:trHeight w:val="4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AA7" w14:textId="77777777" w:rsidR="00177ECF" w:rsidRPr="00E433A9" w:rsidRDefault="00C80B7D" w:rsidP="002E1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Светлые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CA0" w14:textId="6FF1FEA2" w:rsidR="00177ECF" w:rsidRPr="00E433A9" w:rsidRDefault="00177ECF" w:rsidP="008F4BF0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ECF" w:rsidRPr="00E433A9" w14:paraId="4CC37115" w14:textId="77777777" w:rsidTr="002E1577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A6DF" w14:textId="77777777" w:rsidR="00177ECF" w:rsidRPr="00E433A9" w:rsidRDefault="00C80B7D" w:rsidP="002E1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Монохромные (черно-белые)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CEF" w14:textId="77777777" w:rsidR="00177ECF" w:rsidRPr="00E433A9" w:rsidRDefault="00177ECF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457E6F85" w14:textId="77777777" w:rsidTr="002E1577">
        <w:trPr>
          <w:trHeight w:val="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EAE" w14:textId="77777777" w:rsidR="00177ECF" w:rsidRPr="00E433A9" w:rsidRDefault="00C80B7D" w:rsidP="002E15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9D7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7777286" w14:textId="77777777" w:rsidR="003A38D2" w:rsidRPr="00E433A9" w:rsidRDefault="003A38D2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66B8" w14:textId="77777777" w:rsidR="003A38D2" w:rsidRPr="00E433A9" w:rsidRDefault="003A38D2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E891085" w14:textId="77777777" w:rsidR="002E1577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 </w:t>
      </w:r>
    </w:p>
    <w:p w14:paraId="0B4B7192" w14:textId="77777777" w:rsidR="00177ECF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>9. Пожелания функциональности и комплектации мебелью и оборудованием:</w:t>
      </w:r>
    </w:p>
    <w:p w14:paraId="6850AACE" w14:textId="77777777" w:rsidR="00177ECF" w:rsidRPr="00E433A9" w:rsidRDefault="00C80B7D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br/>
        <w:t>ПРИХОЖАЯ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646"/>
        <w:gridCol w:w="671"/>
        <w:gridCol w:w="5532"/>
      </w:tblGrid>
      <w:tr w:rsidR="00C718E4" w:rsidRPr="00E433A9" w14:paraId="72253E7F" w14:textId="77777777" w:rsidTr="00DF4F6B">
        <w:trPr>
          <w:trHeight w:val="498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8696" w14:textId="77777777" w:rsidR="00C718E4" w:rsidRPr="00E433A9" w:rsidRDefault="00C80B7D" w:rsidP="002E1577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1BF5" w14:textId="77777777" w:rsidR="00C718E4" w:rsidRPr="00866243" w:rsidRDefault="002E1577" w:rsidP="002E1577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C65" w14:textId="77777777" w:rsidR="00C718E4" w:rsidRPr="00866243" w:rsidRDefault="002E1577" w:rsidP="002E15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br/>
              <w:t>Нет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7917" w14:textId="77777777" w:rsidR="00C718E4" w:rsidRPr="00866243" w:rsidRDefault="00C80B7D" w:rsidP="002E1577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C718E4" w:rsidRPr="00E433A9" w14:paraId="3FED4011" w14:textId="77777777" w:rsidTr="00DF4F6B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17F" w14:textId="77777777" w:rsidR="00C718E4" w:rsidRPr="00E433A9" w:rsidRDefault="00C80B7D" w:rsidP="002E1577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Встроенный шкаф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339" w14:textId="7AE343FA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0A05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104" w14:textId="6BCEE2E4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18E4" w:rsidRPr="00E433A9" w14:paraId="2BFEC5B8" w14:textId="77777777" w:rsidTr="00DF4F6B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AF4F" w14:textId="77777777" w:rsidR="00C718E4" w:rsidRPr="00E433A9" w:rsidRDefault="007D46CF" w:rsidP="002E1577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Пуфик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2916" w14:textId="3D5DBDA2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474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2D2" w14:textId="7BB3D776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1CE7CFA8" w14:textId="77777777" w:rsidTr="00DF4F6B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FF1B" w14:textId="77777777" w:rsidR="00C718E4" w:rsidRPr="00E433A9" w:rsidRDefault="00C80B7D" w:rsidP="002E1577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91CB" w14:textId="5E6FB50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CA32" w14:textId="77777777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BE0" w14:textId="5040BBC1" w:rsidR="00C718E4" w:rsidRPr="00E433A9" w:rsidRDefault="00C718E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E4" w:rsidRPr="00E433A9" w14:paraId="364FCFE3" w14:textId="77777777" w:rsidTr="00DF4F6B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2B1D" w14:textId="77777777" w:rsidR="00C718E4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381" w14:textId="77777777" w:rsidR="00CD37C1" w:rsidRPr="00E433A9" w:rsidRDefault="00CD37C1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5DD02" w14:textId="77777777" w:rsidR="00A0309C" w:rsidRPr="001E1A3C" w:rsidRDefault="00A0309C" w:rsidP="005723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C8B10" w14:textId="77777777" w:rsidR="00C718E4" w:rsidRPr="001E1A3C" w:rsidRDefault="00C80B7D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Пример: Полки для ключей, сумок и </w:t>
            </w:r>
            <w:r w:rsidR="007D46CF"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>прочего</w:t>
            </w:r>
          </w:p>
        </w:tc>
      </w:tr>
    </w:tbl>
    <w:p w14:paraId="2EE70099" w14:textId="77777777" w:rsidR="00177ECF" w:rsidRPr="00E433A9" w:rsidRDefault="00C80B7D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br/>
        <w:t>КУХНЯ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3041"/>
        <w:gridCol w:w="4472"/>
        <w:gridCol w:w="767"/>
      </w:tblGrid>
      <w:tr w:rsidR="00A0309C" w:rsidRPr="00E433A9" w14:paraId="3D99F5D5" w14:textId="77777777" w:rsidTr="00180668">
        <w:trPr>
          <w:trHeight w:val="536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EABD8" w14:textId="77777777" w:rsidR="00A0309C" w:rsidRPr="00E433A9" w:rsidRDefault="00A0309C" w:rsidP="00A0309C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7B80" w14:textId="77777777" w:rsidR="00A0309C" w:rsidRPr="00E433A9" w:rsidRDefault="00A0309C" w:rsidP="00A030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5A50E" w14:textId="77777777" w:rsidR="00A0309C" w:rsidRPr="001E1A3C" w:rsidRDefault="00A0309C" w:rsidP="00A03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E1A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568F" w:rsidRPr="00E433A9" w14:paraId="17C759ED" w14:textId="77777777" w:rsidTr="00180668">
        <w:trPr>
          <w:trHeight w:val="416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DDC" w14:textId="77777777" w:rsidR="00A0309C" w:rsidRPr="00E433A9" w:rsidRDefault="00A0309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56D2" w14:textId="77777777" w:rsidR="00A0309C" w:rsidRPr="00866243" w:rsidRDefault="00A0309C" w:rsidP="00A0309C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Размер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7B1" w14:textId="77777777" w:rsidR="00A0309C" w:rsidRPr="00866243" w:rsidRDefault="00A0309C" w:rsidP="00A0309C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 xml:space="preserve">           Тип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CF74" w14:textId="77777777" w:rsidR="00A0309C" w:rsidRPr="00E433A9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8B4" w:rsidRPr="00E433A9" w14:paraId="3E3EB4CB" w14:textId="77777777" w:rsidTr="00180668">
        <w:trPr>
          <w:trHeight w:val="416"/>
        </w:trPr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932" w14:textId="77777777" w:rsidR="00A0309C" w:rsidRPr="00E433A9" w:rsidRDefault="00A0309C" w:rsidP="00A0309C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Отдельностоящая плита/варочная панель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C3AB" w14:textId="77777777" w:rsidR="00A0309C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  <w:p w14:paraId="39E37587" w14:textId="77777777" w:rsidR="00A0309C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90 см</w:t>
            </w:r>
          </w:p>
          <w:p w14:paraId="66207FED" w14:textId="77777777" w:rsidR="0008384B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120 см</w:t>
            </w:r>
          </w:p>
          <w:p w14:paraId="07D896AB" w14:textId="77777777" w:rsidR="00A0309C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E35B" w14:textId="77777777" w:rsidR="00A0309C" w:rsidRPr="001E1A3C" w:rsidRDefault="00BB568F" w:rsidP="008D08A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>азовая</w:t>
            </w:r>
          </w:p>
          <w:p w14:paraId="24D6ED9B" w14:textId="77777777" w:rsidR="00A0309C" w:rsidRPr="001E1A3C" w:rsidRDefault="00BB568F" w:rsidP="008D08A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>лектрическая</w:t>
            </w:r>
          </w:p>
          <w:p w14:paraId="64661B17" w14:textId="77777777" w:rsidR="00A0309C" w:rsidRPr="001E1A3C" w:rsidRDefault="00BB568F" w:rsidP="008D08AF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ндукционная </w:t>
            </w:r>
          </w:p>
          <w:p w14:paraId="3C2A1BA5" w14:textId="77777777" w:rsidR="00722BC1" w:rsidRPr="001E1A3C" w:rsidRDefault="00BB568F" w:rsidP="00A0309C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>указать желаемое количество конфорок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735E10" w14:textId="77777777" w:rsidR="00A0309C" w:rsidRPr="001E1A3C" w:rsidRDefault="00722BC1" w:rsidP="00A0309C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2 или 4</w:t>
            </w:r>
            <w:r w:rsidR="00E03AA3" w:rsidRPr="001E1A3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4C7B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DC7" w:rsidRPr="00E433A9" w14:paraId="3D8D52D2" w14:textId="77777777" w:rsidTr="00180668">
        <w:trPr>
          <w:trHeight w:val="1003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CBD" w14:textId="77777777" w:rsidR="00A0309C" w:rsidRPr="00E433A9" w:rsidRDefault="00A0309C" w:rsidP="003A38D2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2BC" w14:textId="77777777" w:rsidR="00A0309C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45 см</w:t>
            </w:r>
          </w:p>
          <w:p w14:paraId="20F1495B" w14:textId="77777777" w:rsidR="0008384B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  <w:p w14:paraId="6397E07A" w14:textId="77777777" w:rsidR="00A0309C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FE8" w14:textId="77777777" w:rsidR="00A0309C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>строенная</w:t>
            </w:r>
          </w:p>
          <w:p w14:paraId="0B825D3A" w14:textId="77777777" w:rsidR="00A0309C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>тдельностоящая</w:t>
            </w:r>
          </w:p>
          <w:p w14:paraId="233F3AA9" w14:textId="77777777" w:rsidR="00A0309C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>ерхняя загрузка</w:t>
            </w:r>
          </w:p>
          <w:p w14:paraId="4BBA2EE6" w14:textId="77777777" w:rsidR="00A0309C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>сть в наличии (указать размер) ______________</w:t>
            </w:r>
            <w:r w:rsidR="00C12E6A"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0EA9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9C" w:rsidRPr="00E433A9" w14:paraId="26CDD0A6" w14:textId="77777777" w:rsidTr="00180668">
        <w:trPr>
          <w:trHeight w:val="1003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B91" w14:textId="77777777" w:rsidR="00A0309C" w:rsidRPr="00E433A9" w:rsidRDefault="00A0309C" w:rsidP="00346D39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C3D" w14:textId="77777777" w:rsidR="00A0309C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  <w:p w14:paraId="4EEB9606" w14:textId="77777777" w:rsidR="00A0309C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90 см</w:t>
            </w:r>
          </w:p>
          <w:p w14:paraId="3EE7334E" w14:textId="77777777" w:rsidR="0008384B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120 см</w:t>
            </w:r>
          </w:p>
          <w:p w14:paraId="46A809FB" w14:textId="77777777" w:rsidR="00A0309C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</w:t>
            </w:r>
            <w:r w:rsidR="0008384B"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970" w14:textId="77777777" w:rsidR="00A0309C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>строенный</w:t>
            </w:r>
          </w:p>
          <w:p w14:paraId="3BA38CB4" w14:textId="77777777" w:rsidR="00A0309C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>тдельностоящий</w:t>
            </w:r>
          </w:p>
          <w:p w14:paraId="0C59A604" w14:textId="77777777" w:rsidR="00A0309C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309C" w:rsidRPr="001E1A3C">
              <w:rPr>
                <w:rFonts w:ascii="Times New Roman" w:hAnsi="Times New Roman" w:cs="Times New Roman"/>
                <w:sz w:val="20"/>
                <w:szCs w:val="20"/>
              </w:rPr>
              <w:t>сть в наличии (указать размер) _______________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AC03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7" w:rsidRPr="00E433A9" w14:paraId="61617F9B" w14:textId="77777777" w:rsidTr="00180668">
        <w:trPr>
          <w:trHeight w:val="1003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6D0" w14:textId="77777777" w:rsidR="00EC7DC7" w:rsidRPr="00E433A9" w:rsidRDefault="00EC7DC7" w:rsidP="00346D39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07B" w14:textId="77777777" w:rsidR="00EC7DC7" w:rsidRPr="001E1A3C" w:rsidRDefault="00EC7DC7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 до 40 см</w:t>
            </w:r>
          </w:p>
          <w:p w14:paraId="750A5D21" w14:textId="77777777" w:rsidR="00EC7DC7" w:rsidRPr="001E1A3C" w:rsidRDefault="00EC7DC7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до 60 см</w:t>
            </w:r>
          </w:p>
          <w:p w14:paraId="29A3C203" w14:textId="77777777" w:rsidR="00EC7DC7" w:rsidRPr="001E1A3C" w:rsidRDefault="00EC7DC7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до 70 см</w:t>
            </w:r>
          </w:p>
          <w:p w14:paraId="0A56ACDC" w14:textId="77777777" w:rsidR="00EC7DC7" w:rsidRPr="001E1A3C" w:rsidRDefault="00EC7DC7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724" w14:textId="77777777" w:rsidR="00EC7DC7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7DC7" w:rsidRPr="001E1A3C">
              <w:rPr>
                <w:rFonts w:ascii="Times New Roman" w:hAnsi="Times New Roman" w:cs="Times New Roman"/>
                <w:sz w:val="20"/>
                <w:szCs w:val="20"/>
              </w:rPr>
              <w:t>строенная</w:t>
            </w:r>
          </w:p>
          <w:p w14:paraId="2EAE81CB" w14:textId="77777777" w:rsidR="00EC7DC7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7DC7" w:rsidRPr="001E1A3C">
              <w:rPr>
                <w:rFonts w:ascii="Times New Roman" w:hAnsi="Times New Roman" w:cs="Times New Roman"/>
                <w:sz w:val="20"/>
                <w:szCs w:val="20"/>
              </w:rPr>
              <w:t>акладная</w:t>
            </w:r>
          </w:p>
          <w:p w14:paraId="77B607AF" w14:textId="77777777" w:rsidR="00E748B4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C7DC7" w:rsidRPr="001E1A3C">
              <w:rPr>
                <w:rFonts w:ascii="Times New Roman" w:hAnsi="Times New Roman" w:cs="Times New Roman"/>
                <w:sz w:val="20"/>
                <w:szCs w:val="20"/>
              </w:rPr>
              <w:t>нтегрированная</w:t>
            </w:r>
          </w:p>
          <w:p w14:paraId="1D51B498" w14:textId="77777777" w:rsidR="00EC7DC7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C7DC7" w:rsidRPr="001E1A3C">
              <w:rPr>
                <w:rFonts w:ascii="Times New Roman" w:hAnsi="Times New Roman" w:cs="Times New Roman"/>
                <w:sz w:val="20"/>
                <w:szCs w:val="20"/>
              </w:rPr>
              <w:t>ругое_____________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F3F9" w14:textId="77777777" w:rsidR="00EC7DC7" w:rsidRPr="002871CF" w:rsidRDefault="00EC7DC7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7" w:rsidRPr="00E433A9" w14:paraId="1A395597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994" w14:textId="77777777" w:rsidR="00A0309C" w:rsidRPr="00E433A9" w:rsidRDefault="00A0309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Посудомоечная машина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EAB" w14:textId="77777777" w:rsidR="00A0309C" w:rsidRPr="001E1A3C" w:rsidRDefault="00A0309C" w:rsidP="008D08AF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45см</w:t>
            </w:r>
          </w:p>
          <w:p w14:paraId="452BA8D0" w14:textId="77777777" w:rsidR="00A0309C" w:rsidRPr="001E1A3C" w:rsidRDefault="00A0309C" w:rsidP="008D08AF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60см</w:t>
            </w:r>
          </w:p>
          <w:p w14:paraId="36F81139" w14:textId="77777777" w:rsidR="00A0309C" w:rsidRPr="001E1A3C" w:rsidRDefault="00EC7DC7" w:rsidP="008D08AF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37E" w14:textId="77777777" w:rsidR="00EC7DC7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7DC7" w:rsidRPr="001E1A3C">
              <w:rPr>
                <w:rFonts w:ascii="Times New Roman" w:hAnsi="Times New Roman" w:cs="Times New Roman"/>
                <w:sz w:val="20"/>
                <w:szCs w:val="20"/>
              </w:rPr>
              <w:t>строенная</w:t>
            </w:r>
          </w:p>
          <w:p w14:paraId="1B5C362C" w14:textId="77777777" w:rsidR="00EC7DC7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7DC7" w:rsidRPr="001E1A3C">
              <w:rPr>
                <w:rFonts w:ascii="Times New Roman" w:hAnsi="Times New Roman" w:cs="Times New Roman"/>
                <w:sz w:val="20"/>
                <w:szCs w:val="20"/>
              </w:rPr>
              <w:t>тдельностоящая</w:t>
            </w:r>
          </w:p>
          <w:p w14:paraId="3B96F0F4" w14:textId="77777777" w:rsidR="00A0309C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C7DC7" w:rsidRPr="001E1A3C">
              <w:rPr>
                <w:rFonts w:ascii="Times New Roman" w:hAnsi="Times New Roman" w:cs="Times New Roman"/>
                <w:sz w:val="20"/>
                <w:szCs w:val="20"/>
              </w:rPr>
              <w:t>сть в наличии (указать размер) ______________</w:t>
            </w:r>
            <w:r w:rsidR="00EC7DC7"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989C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7" w:rsidRPr="00E433A9" w14:paraId="25DD5639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F2F" w14:textId="77777777" w:rsidR="00A0309C" w:rsidRPr="00E433A9" w:rsidRDefault="00A0309C" w:rsidP="00346D39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82F0" w14:textId="77777777" w:rsidR="00A0309C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45 см</w:t>
            </w:r>
          </w:p>
          <w:p w14:paraId="47AAE1E4" w14:textId="77777777" w:rsidR="0008384B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  <w:p w14:paraId="01A8C438" w14:textId="77777777" w:rsidR="00A0309C" w:rsidRPr="001E1A3C" w:rsidRDefault="00A0309C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A65" w14:textId="77777777" w:rsidR="00EC7DC7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7DC7" w:rsidRPr="001E1A3C">
              <w:rPr>
                <w:rFonts w:ascii="Times New Roman" w:hAnsi="Times New Roman" w:cs="Times New Roman"/>
                <w:sz w:val="20"/>
                <w:szCs w:val="20"/>
              </w:rPr>
              <w:t>строенная</w:t>
            </w:r>
          </w:p>
          <w:p w14:paraId="353EEB6C" w14:textId="77777777" w:rsidR="00EC7DC7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7DC7" w:rsidRPr="001E1A3C">
              <w:rPr>
                <w:rFonts w:ascii="Times New Roman" w:hAnsi="Times New Roman" w:cs="Times New Roman"/>
                <w:sz w:val="20"/>
                <w:szCs w:val="20"/>
              </w:rPr>
              <w:t>тдельностоящая</w:t>
            </w:r>
          </w:p>
          <w:p w14:paraId="49DA4E4C" w14:textId="77777777" w:rsidR="00AE37D0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37D0" w:rsidRPr="001E1A3C">
              <w:rPr>
                <w:rFonts w:ascii="Times New Roman" w:hAnsi="Times New Roman" w:cs="Times New Roman"/>
                <w:sz w:val="20"/>
                <w:szCs w:val="20"/>
              </w:rPr>
              <w:t>ерхняя загрузка</w:t>
            </w:r>
          </w:p>
          <w:p w14:paraId="56FA9F10" w14:textId="77777777" w:rsidR="00A0309C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C7DC7" w:rsidRPr="001E1A3C">
              <w:rPr>
                <w:rFonts w:ascii="Times New Roman" w:hAnsi="Times New Roman" w:cs="Times New Roman"/>
                <w:sz w:val="20"/>
                <w:szCs w:val="20"/>
              </w:rPr>
              <w:t>сть в наличии (указать размер) ______________</w:t>
            </w:r>
            <w:r w:rsidR="00AE37D0"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0067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7" w:rsidRPr="00E433A9" w14:paraId="60BED208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447" w14:textId="77777777" w:rsidR="00A0309C" w:rsidRPr="00E433A9" w:rsidRDefault="00A0309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5AC7" w14:textId="77777777" w:rsidR="00A0309C" w:rsidRPr="001E1A3C" w:rsidRDefault="00FE2E4E" w:rsidP="00AE37D0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8B36CF8" w14:textId="77777777" w:rsidR="00FE2E4E" w:rsidRPr="001E1A3C" w:rsidRDefault="00FE2E4E" w:rsidP="00AE37D0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66C" w14:textId="77777777" w:rsidR="00AE37D0" w:rsidRPr="001E1A3C" w:rsidRDefault="00BB568F" w:rsidP="008D08AF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37D0" w:rsidRPr="001E1A3C">
              <w:rPr>
                <w:rFonts w:ascii="Times New Roman" w:hAnsi="Times New Roman" w:cs="Times New Roman"/>
                <w:sz w:val="20"/>
                <w:szCs w:val="20"/>
              </w:rPr>
              <w:t>строенная</w:t>
            </w:r>
          </w:p>
          <w:p w14:paraId="66FC75EB" w14:textId="77777777" w:rsidR="00AE37D0" w:rsidRPr="001E1A3C" w:rsidRDefault="00BB568F" w:rsidP="008D08AF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37D0" w:rsidRPr="001E1A3C">
              <w:rPr>
                <w:rFonts w:ascii="Times New Roman" w:hAnsi="Times New Roman" w:cs="Times New Roman"/>
                <w:sz w:val="20"/>
                <w:szCs w:val="20"/>
              </w:rPr>
              <w:t>тдельностоящая</w:t>
            </w:r>
          </w:p>
          <w:p w14:paraId="7E44AA69" w14:textId="77777777" w:rsidR="00A0309C" w:rsidRPr="001E1A3C" w:rsidRDefault="00BB568F" w:rsidP="008D08AF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37D0" w:rsidRPr="001E1A3C">
              <w:rPr>
                <w:rFonts w:ascii="Times New Roman" w:hAnsi="Times New Roman" w:cs="Times New Roman"/>
                <w:sz w:val="20"/>
                <w:szCs w:val="20"/>
              </w:rPr>
              <w:t>сть в наличии (указать размер)_______________</w:t>
            </w:r>
            <w:r w:rsidR="00AE37D0"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985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7" w:rsidRPr="00E433A9" w14:paraId="0A10BD1D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806" w14:textId="77777777" w:rsidR="00A0309C" w:rsidRPr="00E433A9" w:rsidRDefault="00A0309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Духовой шкаф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CDD" w14:textId="77777777" w:rsidR="00FE2E4E" w:rsidRPr="001E1A3C" w:rsidRDefault="00FE2E4E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45 см</w:t>
            </w:r>
          </w:p>
          <w:p w14:paraId="113DB3FC" w14:textId="77777777" w:rsidR="00FE2E4E" w:rsidRPr="001E1A3C" w:rsidRDefault="00FE2E4E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  <w:p w14:paraId="072E78C8" w14:textId="77777777" w:rsidR="00A0309C" w:rsidRPr="001E1A3C" w:rsidRDefault="00FE2E4E" w:rsidP="008D08AF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46E8" w14:textId="77777777" w:rsidR="00FE2E4E" w:rsidRPr="001E1A3C" w:rsidRDefault="00BB568F" w:rsidP="008D08AF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од варочной панелью</w:t>
            </w:r>
          </w:p>
          <w:p w14:paraId="4998F93D" w14:textId="77777777" w:rsidR="00FE2E4E" w:rsidRPr="001E1A3C" w:rsidRDefault="00BB568F" w:rsidP="008D08AF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строенный на уровни груди</w:t>
            </w:r>
          </w:p>
          <w:p w14:paraId="0C9E7387" w14:textId="77777777" w:rsidR="00A0309C" w:rsidRPr="001E1A3C" w:rsidRDefault="00BB568F" w:rsidP="008D08AF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сть в наличии (указать размер)_______________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B7C4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DC7" w:rsidRPr="00E433A9" w14:paraId="4B30E4E1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C05" w14:textId="77777777" w:rsidR="00A0309C" w:rsidRPr="00E433A9" w:rsidRDefault="00A0309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Винный шкаф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548" w14:textId="77777777" w:rsidR="00FE2E4E" w:rsidRPr="001E1A3C" w:rsidRDefault="00FE2E4E" w:rsidP="00FE2E4E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14:paraId="0D4C405A" w14:textId="77777777" w:rsidR="00A0309C" w:rsidRPr="001E1A3C" w:rsidRDefault="00FE2E4E" w:rsidP="00FE2E4E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8454" w14:textId="77777777" w:rsidR="00BB568F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Встроенный</w:t>
            </w:r>
          </w:p>
          <w:p w14:paraId="55DA56DE" w14:textId="77777777" w:rsidR="00BB568F" w:rsidRPr="001E1A3C" w:rsidRDefault="00BB568F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Отдельностоящий</w:t>
            </w:r>
          </w:p>
          <w:p w14:paraId="34436003" w14:textId="77777777" w:rsidR="00A0309C" w:rsidRPr="001E1A3C" w:rsidRDefault="00BB568F" w:rsidP="00BB568F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Есть в наличии (указать размер) _______________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1302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7" w:rsidRPr="00E433A9" w14:paraId="34B9F823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B93" w14:textId="77777777" w:rsidR="00A0309C" w:rsidRPr="00E433A9" w:rsidRDefault="00A0309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Кофеварка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618" w14:textId="77777777" w:rsidR="00FE2E4E" w:rsidRPr="001E1A3C" w:rsidRDefault="00FE2E4E" w:rsidP="00FE2E4E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1C60A955" w14:textId="77777777" w:rsidR="00A0309C" w:rsidRPr="001E1A3C" w:rsidRDefault="00FE2E4E" w:rsidP="00FE2E4E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E7B6" w14:textId="77777777" w:rsidR="00FE2E4E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строенная</w:t>
            </w:r>
          </w:p>
          <w:p w14:paraId="7862160B" w14:textId="77777777" w:rsidR="00FE2E4E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тдельностоящая</w:t>
            </w:r>
          </w:p>
          <w:p w14:paraId="65F49789" w14:textId="77777777" w:rsidR="00A0309C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сть в наличии (указать размер)_______________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4034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DC7" w:rsidRPr="00E433A9" w14:paraId="5615FD41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A42" w14:textId="77777777" w:rsidR="00A0309C" w:rsidRPr="00E433A9" w:rsidRDefault="00A0309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Пароварка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141F" w14:textId="77777777" w:rsidR="00FE2E4E" w:rsidRPr="001E1A3C" w:rsidRDefault="00FE2E4E" w:rsidP="00FE2E4E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1563C38E" w14:textId="77777777" w:rsidR="00A0309C" w:rsidRPr="001E1A3C" w:rsidRDefault="00FE2E4E" w:rsidP="00FE2E4E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D58" w14:textId="77777777" w:rsidR="00FE2E4E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строенная</w:t>
            </w:r>
          </w:p>
          <w:p w14:paraId="703F69A1" w14:textId="77777777" w:rsidR="00FE2E4E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тдельностоящая</w:t>
            </w:r>
          </w:p>
          <w:p w14:paraId="4BC43C53" w14:textId="77777777" w:rsidR="00A0309C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сть в наличии (указать размер)________________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94A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7" w:rsidRPr="00E433A9" w14:paraId="658FAD3C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A7F" w14:textId="77777777" w:rsidR="00A0309C" w:rsidRPr="00E433A9" w:rsidRDefault="00A0309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27B" w14:textId="77777777" w:rsidR="00FE2E4E" w:rsidRPr="001E1A3C" w:rsidRDefault="00FE2E4E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  <w:p w14:paraId="27DF794D" w14:textId="77777777" w:rsidR="00FE2E4E" w:rsidRPr="001E1A3C" w:rsidRDefault="00FE2E4E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90 см</w:t>
            </w:r>
          </w:p>
          <w:p w14:paraId="433D5909" w14:textId="77777777" w:rsidR="00FE2E4E" w:rsidRPr="001E1A3C" w:rsidRDefault="00FE2E4E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120 см</w:t>
            </w:r>
          </w:p>
          <w:p w14:paraId="238D94D9" w14:textId="77777777" w:rsidR="00A0309C" w:rsidRPr="001E1A3C" w:rsidRDefault="00FE2E4E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15DD" w14:textId="77777777" w:rsidR="00FE2E4E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строенная</w:t>
            </w:r>
          </w:p>
          <w:p w14:paraId="11176846" w14:textId="77777777" w:rsidR="00FE2E4E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тдельностоящая</w:t>
            </w:r>
          </w:p>
          <w:p w14:paraId="4A08069E" w14:textId="77777777" w:rsidR="00FE2E4E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 фильтром</w:t>
            </w:r>
          </w:p>
          <w:p w14:paraId="30F2B64A" w14:textId="77777777" w:rsidR="00A0309C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сть в наличии (указать размер)________________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05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7" w:rsidRPr="00E433A9" w14:paraId="39E3C8F5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0A1" w14:textId="77777777" w:rsidR="00A0309C" w:rsidRPr="00E433A9" w:rsidRDefault="00A0309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Диспоузер (измельчитель мусора)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97AB" w14:textId="77777777" w:rsidR="00FE2E4E" w:rsidRPr="001E1A3C" w:rsidRDefault="00FE2E4E" w:rsidP="00FE2E4E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0D34332C" w14:textId="77777777" w:rsidR="00A0309C" w:rsidRPr="001E1A3C" w:rsidRDefault="00FE2E4E" w:rsidP="00FE2E4E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D5E" w14:textId="77777777" w:rsidR="00A0309C" w:rsidRPr="001E1A3C" w:rsidRDefault="00A0309C" w:rsidP="00FE2E4E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5355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7" w:rsidRPr="00E433A9" w14:paraId="11BDC6FD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A1D" w14:textId="77777777" w:rsidR="00A0309C" w:rsidRPr="00E433A9" w:rsidRDefault="00A0309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5F2" w14:textId="77777777" w:rsidR="00FE2E4E" w:rsidRPr="001E1A3C" w:rsidRDefault="00FE2E4E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30 литров</w:t>
            </w:r>
          </w:p>
          <w:p w14:paraId="5136AEAF" w14:textId="77777777" w:rsidR="00FE2E4E" w:rsidRPr="001E1A3C" w:rsidRDefault="00FE2E4E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50 литров</w:t>
            </w:r>
          </w:p>
          <w:p w14:paraId="39D84B23" w14:textId="77777777" w:rsidR="00FE2E4E" w:rsidRPr="001E1A3C" w:rsidRDefault="00FE2E4E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100 литров</w:t>
            </w:r>
          </w:p>
          <w:p w14:paraId="39C75635" w14:textId="77777777" w:rsidR="00A0309C" w:rsidRPr="001E1A3C" w:rsidRDefault="00FE2E4E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</w:t>
            </w:r>
            <w:r w:rsidR="0008384B"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F696" w14:textId="77777777" w:rsidR="00FE2E4E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акопительный</w:t>
            </w:r>
          </w:p>
          <w:p w14:paraId="36FAAF56" w14:textId="77777777" w:rsidR="00A0309C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E2E4E" w:rsidRPr="001E1A3C">
              <w:rPr>
                <w:rFonts w:ascii="Times New Roman" w:hAnsi="Times New Roman" w:cs="Times New Roman"/>
                <w:sz w:val="20"/>
                <w:szCs w:val="20"/>
              </w:rPr>
              <w:t>роточный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3DB9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7" w:rsidRPr="00E433A9" w14:paraId="1C78ED2A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727" w14:textId="77777777" w:rsidR="00A0309C" w:rsidRPr="00E433A9" w:rsidRDefault="00A0309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Кран для фильтрованной воды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255" w14:textId="77777777" w:rsidR="0008384B" w:rsidRPr="001E1A3C" w:rsidRDefault="0008384B" w:rsidP="0008384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59350570" w14:textId="77777777" w:rsidR="00A0309C" w:rsidRPr="001E1A3C" w:rsidRDefault="0008384B" w:rsidP="0008384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C5E" w14:textId="77777777" w:rsidR="0008384B" w:rsidRPr="001E1A3C" w:rsidRDefault="0008384B" w:rsidP="0008384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46960474" w14:textId="77777777" w:rsidR="00A0309C" w:rsidRPr="001E1A3C" w:rsidRDefault="0008384B" w:rsidP="0008384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BF9" w14:textId="77777777" w:rsidR="00A0309C" w:rsidRPr="002871CF" w:rsidRDefault="00A0309C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4B" w:rsidRPr="00E433A9" w14:paraId="2D9CD8EF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674" w14:textId="77777777" w:rsidR="0008384B" w:rsidRPr="00E433A9" w:rsidRDefault="0008384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3F2" w14:textId="52A248D1" w:rsidR="001E1A3C" w:rsidRPr="001E1A3C" w:rsidRDefault="00461276" w:rsidP="001E1A3C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диагональ</w:t>
            </w:r>
            <w:r w:rsidR="0008384B" w:rsidRPr="001E1A3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5D92A7" w14:textId="4EBBF618" w:rsidR="0008384B" w:rsidRPr="001E1A3C" w:rsidRDefault="0008384B" w:rsidP="00346D39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568" w14:textId="77777777" w:rsidR="0008384B" w:rsidRPr="001E1A3C" w:rsidRDefault="0008384B" w:rsidP="00346D39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126C4079" w14:textId="36D05916" w:rsidR="0008384B" w:rsidRPr="001E1A3C" w:rsidRDefault="0008384B" w:rsidP="00346D39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25B1" w14:textId="77777777" w:rsidR="0008384B" w:rsidRPr="002871CF" w:rsidRDefault="0008384B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4B" w:rsidRPr="00E433A9" w14:paraId="5AA2D8EF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64C" w14:textId="77777777" w:rsidR="0008384B" w:rsidRPr="00E433A9" w:rsidRDefault="0008384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AC4" w14:textId="77777777" w:rsidR="0008384B" w:rsidRPr="001E1A3C" w:rsidRDefault="0008384B" w:rsidP="00346D39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54E0678" w14:textId="77777777" w:rsidR="0008384B" w:rsidRPr="001E1A3C" w:rsidRDefault="0008384B" w:rsidP="00346D39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769" w14:textId="77777777" w:rsidR="0008384B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08384B"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 зоной хранения </w:t>
            </w:r>
          </w:p>
          <w:p w14:paraId="636C7B5D" w14:textId="77777777" w:rsidR="0008384B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08384B" w:rsidRPr="001E1A3C">
              <w:rPr>
                <w:rFonts w:ascii="Times New Roman" w:hAnsi="Times New Roman" w:cs="Times New Roman"/>
                <w:sz w:val="20"/>
                <w:szCs w:val="20"/>
              </w:rPr>
              <w:t>ез зоны хранения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7EEB" w14:textId="77777777" w:rsidR="0008384B" w:rsidRPr="001E1A3C" w:rsidRDefault="0008384B" w:rsidP="001E1A3C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4B" w:rsidRPr="00E433A9" w14:paraId="091E0812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151" w14:textId="77777777" w:rsidR="0008384B" w:rsidRPr="00E433A9" w:rsidRDefault="0008384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Подсветка под навесными шкафами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E7C2" w14:textId="77777777" w:rsidR="0008384B" w:rsidRPr="001E1A3C" w:rsidRDefault="0008384B" w:rsidP="0008384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08DAD452" w14:textId="77777777" w:rsidR="0008384B" w:rsidRPr="001E1A3C" w:rsidRDefault="0008384B" w:rsidP="0008384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1545" w14:textId="77777777" w:rsidR="0008384B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384B" w:rsidRPr="001E1A3C">
              <w:rPr>
                <w:rFonts w:ascii="Times New Roman" w:hAnsi="Times New Roman" w:cs="Times New Roman"/>
                <w:sz w:val="20"/>
                <w:szCs w:val="20"/>
              </w:rPr>
              <w:t>ветодиодная</w:t>
            </w:r>
          </w:p>
          <w:p w14:paraId="5A0CDCD8" w14:textId="77777777" w:rsidR="0008384B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8384B" w:rsidRPr="001E1A3C">
              <w:rPr>
                <w:rFonts w:ascii="Times New Roman" w:hAnsi="Times New Roman" w:cs="Times New Roman"/>
                <w:sz w:val="20"/>
                <w:szCs w:val="20"/>
              </w:rPr>
              <w:t>юминесцентная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3012" w14:textId="77777777" w:rsidR="0008384B" w:rsidRPr="002871CF" w:rsidRDefault="0008384B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4B" w:rsidRPr="00E433A9" w14:paraId="57D995D0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2BC" w14:textId="77777777" w:rsidR="0008384B" w:rsidRPr="00E433A9" w:rsidRDefault="0008384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Барная стойка (количество персон)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8FB" w14:textId="77777777" w:rsidR="00BB568F" w:rsidRPr="00E433A9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Высота до 90 см</w:t>
            </w:r>
          </w:p>
          <w:p w14:paraId="0362D121" w14:textId="77777777" w:rsidR="0008384B" w:rsidRPr="00E433A9" w:rsidRDefault="00BB568F" w:rsidP="00BB568F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Высота более 90 см</w:t>
            </w:r>
            <w:r w:rsidR="0008384B" w:rsidRPr="00E433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E75" w14:textId="77777777" w:rsidR="0008384B" w:rsidRPr="00E433A9" w:rsidRDefault="0008384B" w:rsidP="00BB568F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C36" w14:textId="77777777" w:rsidR="0008384B" w:rsidRPr="001E1A3C" w:rsidRDefault="0008384B" w:rsidP="001E1A3C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4B" w:rsidRPr="00E433A9" w14:paraId="22AED07D" w14:textId="77777777" w:rsidTr="00180668">
        <w:trPr>
          <w:trHeight w:val="74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BDE" w14:textId="77777777" w:rsidR="0008384B" w:rsidRPr="00E433A9" w:rsidRDefault="0008384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Цвет мебели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A00" w14:textId="77777777" w:rsidR="0008384B" w:rsidRPr="001E1A3C" w:rsidRDefault="00A927C8" w:rsidP="0057231B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Белый, серый, </w:t>
            </w:r>
            <w:r w:rsidR="00461276"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коричневый, </w:t>
            </w: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>под дерево (светлое или тёмное)</w:t>
            </w:r>
          </w:p>
        </w:tc>
      </w:tr>
      <w:tr w:rsidR="0008384B" w:rsidRPr="00E433A9" w14:paraId="02C6C353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0C3" w14:textId="77777777" w:rsidR="0008384B" w:rsidRPr="00E433A9" w:rsidRDefault="0008384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Поверхность мебели</w:t>
            </w:r>
          </w:p>
        </w:tc>
        <w:tc>
          <w:tcPr>
            <w:tcW w:w="4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8E8" w14:textId="77777777" w:rsidR="0008384B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8384B" w:rsidRPr="001E1A3C">
              <w:rPr>
                <w:rFonts w:ascii="Times New Roman" w:hAnsi="Times New Roman" w:cs="Times New Roman"/>
                <w:sz w:val="20"/>
                <w:szCs w:val="20"/>
              </w:rPr>
              <w:t>лян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цевая</w:t>
            </w:r>
          </w:p>
          <w:p w14:paraId="75879B5E" w14:textId="77777777" w:rsidR="0008384B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384B"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атовая </w:t>
            </w:r>
          </w:p>
          <w:p w14:paraId="6E60631A" w14:textId="77777777" w:rsidR="0008384B" w:rsidRPr="001E1A3C" w:rsidRDefault="00BB568F" w:rsidP="008D08AF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8384B" w:rsidRPr="001E1A3C">
              <w:rPr>
                <w:rFonts w:ascii="Times New Roman" w:hAnsi="Times New Roman" w:cs="Times New Roman"/>
                <w:sz w:val="20"/>
                <w:szCs w:val="20"/>
              </w:rPr>
              <w:t>ругое_____________</w:t>
            </w:r>
          </w:p>
        </w:tc>
      </w:tr>
      <w:tr w:rsidR="00E748B4" w:rsidRPr="00E433A9" w14:paraId="2A4B1147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9C4" w14:textId="77777777" w:rsidR="00E748B4" w:rsidRPr="00E433A9" w:rsidRDefault="00E748B4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A0B" w14:textId="77777777" w:rsidR="00E748B4" w:rsidRPr="001E1A3C" w:rsidRDefault="00BB568F" w:rsidP="008D08AF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Нераскладной</w:t>
            </w:r>
          </w:p>
          <w:p w14:paraId="78C7D733" w14:textId="77777777" w:rsidR="00E748B4" w:rsidRPr="001E1A3C" w:rsidRDefault="00BB568F" w:rsidP="008D08AF">
            <w:pPr>
              <w:pStyle w:val="a3"/>
              <w:numPr>
                <w:ilvl w:val="0"/>
                <w:numId w:val="21"/>
              </w:num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748B4" w:rsidRPr="001E1A3C">
              <w:rPr>
                <w:rFonts w:ascii="Times New Roman" w:hAnsi="Times New Roman" w:cs="Times New Roman"/>
                <w:sz w:val="20"/>
                <w:szCs w:val="20"/>
              </w:rPr>
              <w:t>аскладной</w:t>
            </w:r>
          </w:p>
          <w:p w14:paraId="2597AA01" w14:textId="77777777" w:rsidR="00E748B4" w:rsidRPr="001E1A3C" w:rsidRDefault="00E748B4" w:rsidP="0057231B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указать количеств</w:t>
            </w:r>
            <w:r w:rsidR="00BB568F" w:rsidRPr="001E1A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 персон______</w:t>
            </w:r>
            <w:r w:rsidR="00461276" w:rsidRPr="001E1A3C">
              <w:rPr>
                <w:rFonts w:ascii="Times New Roman" w:hAnsi="Times New Roman" w:cs="Times New Roman"/>
                <w:sz w:val="20"/>
                <w:szCs w:val="20"/>
              </w:rPr>
              <w:t>от 4 до 6</w:t>
            </w: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02F" w14:textId="77777777" w:rsidR="00E748B4" w:rsidRPr="002871CF" w:rsidRDefault="00E748B4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6A" w:rsidRPr="00E433A9" w14:paraId="1E7847A0" w14:textId="77777777" w:rsidTr="00180668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158" w14:textId="77777777" w:rsidR="00E748B4" w:rsidRPr="00E433A9" w:rsidRDefault="00E748B4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Фартук (материал)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A8F" w14:textId="233A3AB0" w:rsidR="00E748B4" w:rsidRPr="001E1A3C" w:rsidRDefault="00E748B4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5A0" w14:textId="77777777" w:rsidR="00E748B4" w:rsidRPr="002871CF" w:rsidRDefault="00E748B4" w:rsidP="002871C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6A" w:rsidRPr="00E433A9" w14:paraId="673BC05D" w14:textId="77777777" w:rsidTr="00180668">
        <w:trPr>
          <w:trHeight w:val="1079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934" w14:textId="77777777" w:rsidR="00E748B4" w:rsidRPr="00E433A9" w:rsidRDefault="00E748B4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698" w:type="pct"/>
            <w:gridSpan w:val="2"/>
          </w:tcPr>
          <w:p w14:paraId="216F6BD3" w14:textId="0BEA2438" w:rsidR="00E748B4" w:rsidRPr="001E1A3C" w:rsidRDefault="00E748B4" w:rsidP="00E748B4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3" w:type="pct"/>
          </w:tcPr>
          <w:p w14:paraId="4A883A92" w14:textId="77777777" w:rsidR="00E748B4" w:rsidRPr="00E433A9" w:rsidRDefault="00E748B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F9B01" w14:textId="77777777" w:rsidR="00147FCA" w:rsidRPr="00E433A9" w:rsidRDefault="00147FCA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AFA72CB" w14:textId="71D0FB43" w:rsidR="00177ECF" w:rsidRPr="00E433A9" w:rsidRDefault="00C80B7D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>ГОСТИНАЯ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520"/>
        <w:gridCol w:w="537"/>
        <w:gridCol w:w="5565"/>
      </w:tblGrid>
      <w:tr w:rsidR="00B10CF1" w:rsidRPr="00E433A9" w14:paraId="55994B71" w14:textId="77777777" w:rsidTr="00B64D06">
        <w:trPr>
          <w:trHeight w:val="579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B248" w14:textId="77777777" w:rsidR="00B10CF1" w:rsidRPr="00E433A9" w:rsidRDefault="00C80B7D" w:rsidP="00E748B4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5A82" w14:textId="77777777" w:rsidR="00B10CF1" w:rsidRPr="00866243" w:rsidRDefault="00C80B7D" w:rsidP="00E748B4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BB6" w14:textId="77777777" w:rsidR="00B10CF1" w:rsidRPr="00866243" w:rsidRDefault="00C80B7D" w:rsidP="00E748B4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0D4" w14:textId="77777777" w:rsidR="00B10CF1" w:rsidRPr="00866243" w:rsidRDefault="00C80B7D" w:rsidP="00E748B4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B10CF1" w:rsidRPr="00E433A9" w14:paraId="29948E60" w14:textId="77777777" w:rsidTr="00B64D0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380" w14:textId="77777777" w:rsidR="00B10CF1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1375" w14:textId="77777777" w:rsidR="00B10CF1" w:rsidRPr="00E433A9" w:rsidRDefault="00B10CF1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004" w14:textId="77777777" w:rsidR="00B10CF1" w:rsidRPr="00E433A9" w:rsidRDefault="00B10CF1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25A" w14:textId="77777777" w:rsidR="00E748B4" w:rsidRPr="001E1A3C" w:rsidRDefault="00F87080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48B4" w:rsidRPr="001E1A3C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14:paraId="6BA04BEC" w14:textId="77777777" w:rsidR="00430373" w:rsidRPr="001E1A3C" w:rsidRDefault="00430373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текстильный </w:t>
            </w:r>
          </w:p>
          <w:p w14:paraId="7F8D85C8" w14:textId="77777777" w:rsidR="00430373" w:rsidRPr="001E1A3C" w:rsidRDefault="00430373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кожаный</w:t>
            </w:r>
          </w:p>
          <w:p w14:paraId="73523CF8" w14:textId="77777777" w:rsidR="00E748B4" w:rsidRPr="001E1A3C" w:rsidRDefault="00F87080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748B4" w:rsidRPr="001E1A3C">
              <w:rPr>
                <w:rFonts w:ascii="Times New Roman" w:hAnsi="Times New Roman" w:cs="Times New Roman"/>
                <w:sz w:val="20"/>
                <w:szCs w:val="20"/>
              </w:rPr>
              <w:t>ресло</w:t>
            </w:r>
          </w:p>
          <w:p w14:paraId="34F9E4EA" w14:textId="77777777" w:rsidR="00430373" w:rsidRPr="001E1A3C" w:rsidRDefault="00430373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текстильное </w:t>
            </w:r>
          </w:p>
          <w:p w14:paraId="71CFB15B" w14:textId="77777777" w:rsidR="00430373" w:rsidRPr="001E1A3C" w:rsidRDefault="00430373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кожаное</w:t>
            </w:r>
          </w:p>
          <w:p w14:paraId="47D3F3C8" w14:textId="77777777" w:rsidR="00E748B4" w:rsidRPr="001E1A3C" w:rsidRDefault="00F87080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48B4" w:rsidRPr="001E1A3C">
              <w:rPr>
                <w:rFonts w:ascii="Times New Roman" w:hAnsi="Times New Roman" w:cs="Times New Roman"/>
                <w:sz w:val="20"/>
                <w:szCs w:val="20"/>
              </w:rPr>
              <w:t>уфик</w:t>
            </w:r>
          </w:p>
          <w:p w14:paraId="293C2616" w14:textId="77777777" w:rsidR="00430373" w:rsidRPr="001E1A3C" w:rsidRDefault="00430373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текстильный </w:t>
            </w:r>
          </w:p>
          <w:p w14:paraId="038DD916" w14:textId="77777777" w:rsidR="00430373" w:rsidRPr="001E1A3C" w:rsidRDefault="00430373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кожаный</w:t>
            </w:r>
          </w:p>
          <w:p w14:paraId="73CDD238" w14:textId="77777777" w:rsidR="00E748B4" w:rsidRPr="001E1A3C" w:rsidRDefault="00F87080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48B4" w:rsidRPr="001E1A3C">
              <w:rPr>
                <w:rFonts w:ascii="Times New Roman" w:hAnsi="Times New Roman" w:cs="Times New Roman"/>
                <w:sz w:val="20"/>
                <w:szCs w:val="20"/>
              </w:rPr>
              <w:t>ругое_____________</w:t>
            </w:r>
          </w:p>
          <w:p w14:paraId="3A069525" w14:textId="77777777" w:rsidR="00B10CF1" w:rsidRPr="001E1A3C" w:rsidRDefault="00B10CF1" w:rsidP="0057231B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0CF1" w:rsidRPr="00E433A9" w14:paraId="6954CBE9" w14:textId="77777777" w:rsidTr="00B64D0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BBDC" w14:textId="77777777" w:rsidR="00B10CF1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Корпусная мебель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F99" w14:textId="77777777" w:rsidR="00B10CF1" w:rsidRPr="00E433A9" w:rsidRDefault="00B10CF1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0E8" w14:textId="77777777" w:rsidR="00B10CF1" w:rsidRPr="00E433A9" w:rsidRDefault="00B10CF1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355" w14:textId="77777777" w:rsidR="00B10CF1" w:rsidRPr="001E1A3C" w:rsidRDefault="00F87080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>урнальный столик</w:t>
            </w:r>
          </w:p>
          <w:p w14:paraId="068D5F8F" w14:textId="77777777" w:rsidR="00B10CF1" w:rsidRPr="001E1A3C" w:rsidRDefault="00F87080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>нижные шкафы</w:t>
            </w:r>
          </w:p>
          <w:p w14:paraId="7897B5F4" w14:textId="77777777" w:rsidR="00407733" w:rsidRPr="001E1A3C" w:rsidRDefault="00407733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  <w:p w14:paraId="6F2C5D01" w14:textId="77777777" w:rsidR="00B10CF1" w:rsidRPr="001E1A3C" w:rsidRDefault="00F87080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>абочий стол</w:t>
            </w:r>
          </w:p>
          <w:p w14:paraId="13F8E9E0" w14:textId="77777777" w:rsidR="00745AC3" w:rsidRPr="001E1A3C" w:rsidRDefault="00F87080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тол обеденный </w:t>
            </w:r>
          </w:p>
          <w:p w14:paraId="4F30E940" w14:textId="77777777" w:rsidR="00745AC3" w:rsidRPr="001E1A3C" w:rsidRDefault="00F87080" w:rsidP="008D08AF">
            <w:pPr>
              <w:pStyle w:val="a3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нераскладной</w:t>
            </w:r>
          </w:p>
          <w:p w14:paraId="227122E7" w14:textId="77777777" w:rsidR="00745AC3" w:rsidRPr="001E1A3C" w:rsidRDefault="00C80B7D" w:rsidP="008D08AF">
            <w:pPr>
              <w:pStyle w:val="a3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раскладной (количество персон)_____</w:t>
            </w:r>
          </w:p>
        </w:tc>
      </w:tr>
      <w:tr w:rsidR="00745AC3" w:rsidRPr="00E433A9" w14:paraId="4C7D1FA6" w14:textId="77777777" w:rsidTr="00B64D0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B3C" w14:textId="77777777" w:rsidR="00745AC3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Камин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4B9" w14:textId="77777777" w:rsidR="00745AC3" w:rsidRPr="00E433A9" w:rsidRDefault="00745AC3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4A7" w14:textId="77777777" w:rsidR="00745AC3" w:rsidRPr="00E433A9" w:rsidRDefault="00745AC3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D2C" w14:textId="77777777" w:rsidR="00745AC3" w:rsidRPr="001E1A3C" w:rsidRDefault="00F87080" w:rsidP="008D08AF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>ечной</w:t>
            </w:r>
          </w:p>
          <w:p w14:paraId="5DE6A4CB" w14:textId="77777777" w:rsidR="00745AC3" w:rsidRPr="001E1A3C" w:rsidRDefault="00F87080" w:rsidP="008D08AF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>лектрический</w:t>
            </w:r>
          </w:p>
          <w:p w14:paraId="744CE858" w14:textId="77777777" w:rsidR="00745AC3" w:rsidRPr="001E1A3C" w:rsidRDefault="00F87080" w:rsidP="008D08AF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</w:p>
          <w:p w14:paraId="457A7EB1" w14:textId="77777777" w:rsidR="00092DFD" w:rsidRPr="001E1A3C" w:rsidRDefault="00F87080" w:rsidP="008D08AF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92DFD" w:rsidRPr="001E1A3C">
              <w:rPr>
                <w:rFonts w:ascii="Times New Roman" w:hAnsi="Times New Roman" w:cs="Times New Roman"/>
                <w:sz w:val="20"/>
                <w:szCs w:val="20"/>
              </w:rPr>
              <w:t>елевый</w:t>
            </w:r>
          </w:p>
          <w:p w14:paraId="075B168F" w14:textId="77777777" w:rsidR="00F87080" w:rsidRPr="001E1A3C" w:rsidRDefault="00F87080" w:rsidP="008D08AF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</w:t>
            </w:r>
          </w:p>
        </w:tc>
      </w:tr>
      <w:tr w:rsidR="00745AC3" w:rsidRPr="00E433A9" w14:paraId="49956B1E" w14:textId="77777777" w:rsidTr="00B64D0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9E1" w14:textId="77777777" w:rsidR="00745AC3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Аудио-видеотехника (желательно указать размеры)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021" w14:textId="77777777" w:rsidR="00745AC3" w:rsidRPr="00E433A9" w:rsidRDefault="00745AC3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F157" w14:textId="77777777" w:rsidR="00745AC3" w:rsidRPr="00E433A9" w:rsidRDefault="00745AC3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1A2" w14:textId="77777777" w:rsidR="00E748B4" w:rsidRPr="00E433A9" w:rsidRDefault="00E748B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2EA5A" w14:textId="77777777" w:rsidR="00E748B4" w:rsidRPr="00E433A9" w:rsidRDefault="00E748B4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49760FF3" w14:textId="77777777" w:rsidTr="00B64D06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173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A3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955" w14:textId="6C1CAD88" w:rsidR="00661F50" w:rsidRPr="00E433A9" w:rsidRDefault="00661F50" w:rsidP="00B667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1FA910" w14:textId="73347A66" w:rsidR="001E1A3C" w:rsidRDefault="00C80B7D" w:rsidP="00DF4F6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 </w:t>
      </w:r>
    </w:p>
    <w:p w14:paraId="52D9B6D2" w14:textId="07EA85E7" w:rsidR="00177ECF" w:rsidRPr="00E433A9" w:rsidRDefault="00C80B7D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>СТОЛОВАЯ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551"/>
        <w:gridCol w:w="586"/>
        <w:gridCol w:w="5509"/>
      </w:tblGrid>
      <w:tr w:rsidR="00745AC3" w:rsidRPr="00E433A9" w14:paraId="47D3FCBD" w14:textId="77777777" w:rsidTr="00B64D06">
        <w:trPr>
          <w:trHeight w:val="576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7CF2" w14:textId="77777777" w:rsidR="00745AC3" w:rsidRPr="00E433A9" w:rsidRDefault="00C80B7D" w:rsidP="00E748B4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FD8C" w14:textId="77777777" w:rsidR="00745AC3" w:rsidRPr="00866243" w:rsidRDefault="00407733" w:rsidP="00407733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B7D" w:rsidRPr="008662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AF17" w14:textId="77777777" w:rsidR="00745AC3" w:rsidRPr="00866243" w:rsidRDefault="00C80B7D" w:rsidP="00407733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C6EA" w14:textId="77777777" w:rsidR="00745AC3" w:rsidRPr="00866243" w:rsidRDefault="00C80B7D" w:rsidP="00E748B4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745AC3" w:rsidRPr="00E433A9" w14:paraId="36434725" w14:textId="77777777" w:rsidTr="00B64D06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B0B5" w14:textId="77777777" w:rsidR="00745AC3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E59E" w14:textId="77777777" w:rsidR="00745AC3" w:rsidRPr="00E433A9" w:rsidRDefault="00745AC3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4BF" w14:textId="77777777" w:rsidR="00745AC3" w:rsidRPr="00E433A9" w:rsidRDefault="00745AC3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116" w14:textId="77777777" w:rsidR="00745AC3" w:rsidRPr="001E1A3C" w:rsidRDefault="00C80B7D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стол обеденный </w:t>
            </w:r>
          </w:p>
          <w:p w14:paraId="70D4D0B1" w14:textId="77777777" w:rsidR="00745AC3" w:rsidRPr="001E1A3C" w:rsidRDefault="00F87080" w:rsidP="008D08AF">
            <w:pPr>
              <w:pStyle w:val="a3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нераскладной</w:t>
            </w:r>
          </w:p>
          <w:p w14:paraId="2F56FF20" w14:textId="77777777" w:rsidR="00092DFD" w:rsidRPr="001E1A3C" w:rsidRDefault="00C80B7D" w:rsidP="008D08AF">
            <w:pPr>
              <w:pStyle w:val="a3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раскладной</w:t>
            </w:r>
          </w:p>
          <w:p w14:paraId="37864CF6" w14:textId="77777777" w:rsidR="00745AC3" w:rsidRPr="001E1A3C" w:rsidRDefault="00092DFD" w:rsidP="0057231B">
            <w:pPr>
              <w:spacing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>количество персон_____________</w:t>
            </w:r>
          </w:p>
        </w:tc>
      </w:tr>
      <w:tr w:rsidR="00745AC3" w:rsidRPr="00E433A9" w14:paraId="4AB9F365" w14:textId="77777777" w:rsidTr="00B64D06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EBF" w14:textId="77777777" w:rsidR="00745AC3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A17" w14:textId="77777777" w:rsidR="00745AC3" w:rsidRPr="00E433A9" w:rsidRDefault="00745AC3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2FD" w14:textId="77777777" w:rsidR="00745AC3" w:rsidRPr="00E433A9" w:rsidRDefault="00745AC3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D8F" w14:textId="77777777" w:rsidR="00745AC3" w:rsidRPr="001E1A3C" w:rsidRDefault="00C80B7D" w:rsidP="008D08AF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  <w:p w14:paraId="0580D54A" w14:textId="77777777" w:rsidR="00745AC3" w:rsidRPr="001E1A3C" w:rsidRDefault="00F87080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текстильные (мягкие)</w:t>
            </w:r>
          </w:p>
          <w:p w14:paraId="3A831F4C" w14:textId="77777777" w:rsidR="00745AC3" w:rsidRPr="001E1A3C" w:rsidRDefault="00C80B7D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  <w:r w:rsidR="00092DFD" w:rsidRPr="001E1A3C">
              <w:rPr>
                <w:rFonts w:ascii="Times New Roman" w:hAnsi="Times New Roman" w:cs="Times New Roman"/>
                <w:sz w:val="20"/>
                <w:szCs w:val="20"/>
              </w:rPr>
              <w:t>овые</w:t>
            </w:r>
          </w:p>
          <w:p w14:paraId="53546EEA" w14:textId="77777777" w:rsidR="00745AC3" w:rsidRPr="001E1A3C" w:rsidRDefault="00F87080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  <w:p w14:paraId="692FEBB6" w14:textId="77777777" w:rsidR="00F87080" w:rsidRPr="001E1A3C" w:rsidRDefault="00F87080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</w:p>
          <w:p w14:paraId="6E7283C0" w14:textId="77777777" w:rsidR="00F87080" w:rsidRPr="001E1A3C" w:rsidRDefault="00F87080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кожаные</w:t>
            </w:r>
          </w:p>
          <w:p w14:paraId="3A354666" w14:textId="77777777" w:rsidR="00745AC3" w:rsidRPr="001E1A3C" w:rsidRDefault="00C80B7D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кресла</w:t>
            </w:r>
          </w:p>
          <w:p w14:paraId="28DA9564" w14:textId="77777777" w:rsidR="00F87080" w:rsidRPr="001E1A3C" w:rsidRDefault="00F87080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текстильные (мягкие)</w:t>
            </w:r>
          </w:p>
          <w:p w14:paraId="64A1EB1A" w14:textId="77777777" w:rsidR="00F87080" w:rsidRPr="001E1A3C" w:rsidRDefault="00F87080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</w:p>
          <w:p w14:paraId="32C5331E" w14:textId="77777777" w:rsidR="00F87080" w:rsidRPr="001E1A3C" w:rsidRDefault="00F87080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  <w:p w14:paraId="5246C43D" w14:textId="77777777" w:rsidR="00F87080" w:rsidRPr="001E1A3C" w:rsidRDefault="00F87080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</w:p>
          <w:p w14:paraId="7FE336CA" w14:textId="77777777" w:rsidR="00745AC3" w:rsidRPr="001E1A3C" w:rsidRDefault="00F87080" w:rsidP="008D08AF">
            <w:pPr>
              <w:pStyle w:val="a3"/>
              <w:numPr>
                <w:ilvl w:val="1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кожаные</w:t>
            </w:r>
          </w:p>
        </w:tc>
      </w:tr>
      <w:tr w:rsidR="009B289F" w:rsidRPr="00E433A9" w14:paraId="0E14A2DF" w14:textId="77777777" w:rsidTr="00B64D06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806" w14:textId="77777777" w:rsidR="009B289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251" w14:textId="77777777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C19" w14:textId="77777777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96C" w14:textId="77777777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AB" w:rsidRPr="00E433A9" w14:paraId="5554F1FC" w14:textId="77777777" w:rsidTr="00B64D06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84C" w14:textId="77777777" w:rsidR="00906BAB" w:rsidRPr="00E433A9" w:rsidRDefault="00906BAB" w:rsidP="00346D39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Аудио-видеотехника (желательно указать размеры)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9CA" w14:textId="77777777" w:rsidR="00906BAB" w:rsidRPr="00E433A9" w:rsidRDefault="00906BAB" w:rsidP="0034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6F3" w14:textId="77777777" w:rsidR="00906BAB" w:rsidRPr="00E433A9" w:rsidRDefault="00906BAB" w:rsidP="0034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8D4" w14:textId="77777777" w:rsidR="00906BAB" w:rsidRPr="00E433A9" w:rsidRDefault="00906BAB" w:rsidP="0034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FA9B" w14:textId="77777777" w:rsidR="00906BAB" w:rsidRPr="00E433A9" w:rsidRDefault="00906BAB" w:rsidP="0034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AB" w:rsidRPr="00E433A9" w14:paraId="78EA3966" w14:textId="77777777" w:rsidTr="00B64D06">
        <w:trPr>
          <w:trHeight w:val="66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D0B" w14:textId="77777777" w:rsidR="00906BAB" w:rsidRPr="00E433A9" w:rsidRDefault="00906BA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A970" w14:textId="77777777" w:rsidR="00906BAB" w:rsidRPr="00E433A9" w:rsidRDefault="00906BA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EA61" w14:textId="77777777" w:rsidR="00906BAB" w:rsidRPr="00E433A9" w:rsidRDefault="00906BA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26A05" w14:textId="77777777" w:rsidR="00906BAB" w:rsidRPr="00E433A9" w:rsidRDefault="00906BA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8FA5C" w14:textId="77777777" w:rsidR="00177ECF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 </w:t>
      </w:r>
    </w:p>
    <w:p w14:paraId="09998274" w14:textId="77777777" w:rsidR="00177ECF" w:rsidRPr="00E433A9" w:rsidRDefault="00C80B7D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>СПАЛЬНЯ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582"/>
        <w:gridCol w:w="553"/>
        <w:gridCol w:w="5511"/>
      </w:tblGrid>
      <w:tr w:rsidR="009B289F" w:rsidRPr="00E433A9" w14:paraId="6F62B7A3" w14:textId="77777777" w:rsidTr="002871CF">
        <w:trPr>
          <w:trHeight w:val="614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4640" w14:textId="77777777" w:rsidR="009B289F" w:rsidRPr="00E433A9" w:rsidRDefault="00C80B7D" w:rsidP="00906BA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E23C" w14:textId="77777777" w:rsidR="009B289F" w:rsidRPr="00866243" w:rsidRDefault="00C80B7D" w:rsidP="00906BA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0198" w14:textId="77777777" w:rsidR="009B289F" w:rsidRPr="00866243" w:rsidRDefault="00C80B7D" w:rsidP="00906BA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1057" w14:textId="77777777" w:rsidR="009B289F" w:rsidRPr="00866243" w:rsidRDefault="00C80B7D" w:rsidP="00906BA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146FBD" w:rsidRPr="00E433A9" w14:paraId="3DF710B6" w14:textId="77777777" w:rsidTr="002871CF">
        <w:trPr>
          <w:trHeight w:val="53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6D8" w14:textId="77777777" w:rsidR="00146FBD" w:rsidRPr="00E433A9" w:rsidRDefault="00146FB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Кровать (размер спального места)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568" w14:textId="77777777" w:rsidR="00146FBD" w:rsidRPr="00E433A9" w:rsidRDefault="00146FBD" w:rsidP="00D41D01">
            <w:pPr>
              <w:spacing w:before="100" w:beforeAutospacing="1" w:after="100" w:afterAutospacing="1" w:line="240" w:lineRule="auto"/>
              <w:ind w:left="360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7ED" w14:textId="77777777" w:rsidR="00146FBD" w:rsidRPr="00E433A9" w:rsidRDefault="00146FBD" w:rsidP="0057231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D36" w14:textId="1E5B2BEE" w:rsidR="00146FBD" w:rsidRPr="00E433A9" w:rsidRDefault="00146FBD" w:rsidP="00661F50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89F" w:rsidRPr="00E433A9" w14:paraId="0A195E8A" w14:textId="77777777" w:rsidTr="002871CF">
        <w:trPr>
          <w:trHeight w:val="56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5C4" w14:textId="77777777" w:rsidR="009B289F" w:rsidRPr="00E433A9" w:rsidRDefault="00906BAB" w:rsidP="00906BA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Гардеробная/шкаф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D43" w14:textId="77777777" w:rsidR="009B289F" w:rsidRPr="00E433A9" w:rsidRDefault="009B289F" w:rsidP="00D41D0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41B" w14:textId="77777777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7CF" w14:textId="2AB10E8C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9F" w:rsidRPr="00E433A9" w14:paraId="09B756A7" w14:textId="77777777" w:rsidTr="002871CF">
        <w:trPr>
          <w:trHeight w:val="56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7B8C" w14:textId="77777777" w:rsidR="009B289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Туалетный столик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22B" w14:textId="77777777" w:rsidR="009B289F" w:rsidRPr="00E433A9" w:rsidRDefault="009B289F" w:rsidP="00D41D0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9F6" w14:textId="77777777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100" w14:textId="6587D677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9F" w:rsidRPr="00E433A9" w14:paraId="5D79934E" w14:textId="77777777" w:rsidTr="002871CF">
        <w:trPr>
          <w:trHeight w:val="54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C7D" w14:textId="77777777" w:rsidR="009B289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D9D" w14:textId="77777777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B095" w14:textId="4C3CAB45" w:rsidR="009B289F" w:rsidRPr="00E433A9" w:rsidRDefault="009B289F" w:rsidP="00661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816" w14:textId="77777777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9F" w:rsidRPr="00E433A9" w14:paraId="610D8A21" w14:textId="77777777" w:rsidTr="002871CF">
        <w:trPr>
          <w:trHeight w:val="69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3D6" w14:textId="77777777" w:rsidR="009B289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Аудио-видеотехника (желательно указать размеры)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CD1" w14:textId="77777777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0FB" w14:textId="4E834E2E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C1E" w14:textId="77777777" w:rsidR="009B289F" w:rsidRPr="00E433A9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9F" w:rsidRPr="00E433A9" w14:paraId="58224A91" w14:textId="77777777" w:rsidTr="002871CF">
        <w:trPr>
          <w:trHeight w:val="70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F05" w14:textId="77777777" w:rsidR="009B289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3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9E3" w14:textId="77777777" w:rsidR="00906BAB" w:rsidRPr="00E433A9" w:rsidRDefault="00906BA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37551" w14:textId="18A5A2DB" w:rsidR="00146FBD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 </w:t>
      </w:r>
    </w:p>
    <w:p w14:paraId="2804718D" w14:textId="21F810A1" w:rsidR="00177ECF" w:rsidRPr="00E433A9" w:rsidRDefault="00C80B7D" w:rsidP="00DF4F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>КАБИНЕТ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541"/>
        <w:gridCol w:w="543"/>
        <w:gridCol w:w="5330"/>
      </w:tblGrid>
      <w:tr w:rsidR="009B289F" w:rsidRPr="00E433A9" w14:paraId="710CC3FF" w14:textId="77777777" w:rsidTr="007F4539">
        <w:trPr>
          <w:trHeight w:val="640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0510" w14:textId="77777777" w:rsidR="009B289F" w:rsidRPr="00E433A9" w:rsidRDefault="00C80B7D" w:rsidP="007F4539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4A9" w14:textId="77777777" w:rsidR="009B289F" w:rsidRPr="00866243" w:rsidRDefault="007F4539" w:rsidP="007F4539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B7D" w:rsidRPr="008662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25D0" w14:textId="77777777" w:rsidR="009B289F" w:rsidRPr="00866243" w:rsidRDefault="00C80B7D" w:rsidP="007F4539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5BCE" w14:textId="77777777" w:rsidR="009B289F" w:rsidRPr="00866243" w:rsidRDefault="00C80B7D" w:rsidP="007F4539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9B289F" w:rsidRPr="00E433A9" w14:paraId="0393AF64" w14:textId="77777777" w:rsidTr="00092DFD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1DB" w14:textId="77777777" w:rsidR="009B289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78B" w14:textId="77777777" w:rsidR="009B289F" w:rsidRPr="001E1A3C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70D" w14:textId="77777777" w:rsidR="009B289F" w:rsidRPr="001E1A3C" w:rsidRDefault="009B289F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23F" w14:textId="77777777" w:rsidR="009B289F" w:rsidRPr="001E1A3C" w:rsidRDefault="00C80B7D" w:rsidP="008D08AF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стационарный</w:t>
            </w:r>
          </w:p>
          <w:p w14:paraId="4F5ED163" w14:textId="77777777" w:rsidR="009B289F" w:rsidRPr="001E1A3C" w:rsidRDefault="00C80B7D" w:rsidP="008D08AF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</w:tr>
      <w:tr w:rsidR="00550982" w:rsidRPr="00E433A9" w14:paraId="19403884" w14:textId="77777777" w:rsidTr="00092DFD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C6F" w14:textId="77777777" w:rsidR="00550982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Аудио-видеотехника (желательно указать размеры)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57F" w14:textId="77777777" w:rsidR="00550982" w:rsidRPr="001E1A3C" w:rsidRDefault="0055098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DE9" w14:textId="77777777" w:rsidR="00550982" w:rsidRPr="001E1A3C" w:rsidRDefault="0055098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864" w14:textId="77777777" w:rsidR="00550982" w:rsidRPr="001E1A3C" w:rsidRDefault="0055098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82" w:rsidRPr="00E433A9" w14:paraId="48145EDA" w14:textId="77777777" w:rsidTr="00092DFD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EAB" w14:textId="77777777" w:rsidR="00550982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Книжные шкафы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13C" w14:textId="77777777" w:rsidR="00550982" w:rsidRPr="001E1A3C" w:rsidRDefault="0055098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FD7" w14:textId="77777777" w:rsidR="00550982" w:rsidRPr="001E1A3C" w:rsidRDefault="0055098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B2B" w14:textId="77777777" w:rsidR="00550982" w:rsidRPr="001E1A3C" w:rsidRDefault="0055098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982" w:rsidRPr="00E433A9" w14:paraId="0EA05AEB" w14:textId="77777777" w:rsidTr="00857821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ADCE" w14:textId="77777777" w:rsidR="00550982" w:rsidRPr="00E433A9" w:rsidRDefault="007F4539" w:rsidP="00857821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C80B7D"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529" w14:textId="77777777" w:rsidR="00550982" w:rsidRPr="001E1A3C" w:rsidRDefault="0055098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C9E4" w14:textId="77777777" w:rsidR="00550982" w:rsidRPr="001E1A3C" w:rsidRDefault="0055098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248" w14:textId="77777777" w:rsidR="00857821" w:rsidRPr="001E1A3C" w:rsidRDefault="00857821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6BF29" w14:textId="77777777" w:rsidR="00550982" w:rsidRPr="00B64D06" w:rsidRDefault="00857821" w:rsidP="0057231B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D06">
              <w:rPr>
                <w:rFonts w:ascii="Times New Roman" w:hAnsi="Times New Roman" w:cs="Times New Roman"/>
                <w:i/>
                <w:sz w:val="20"/>
                <w:szCs w:val="20"/>
              </w:rPr>
              <w:t>Пожелания к размеру и форме</w:t>
            </w:r>
          </w:p>
        </w:tc>
      </w:tr>
      <w:tr w:rsidR="00550982" w:rsidRPr="00E433A9" w14:paraId="1D0AB791" w14:textId="77777777" w:rsidTr="00092DFD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6BD" w14:textId="77777777" w:rsidR="00550982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16F" w14:textId="77777777" w:rsidR="00550982" w:rsidRPr="00E433A9" w:rsidRDefault="0055098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D81D3" w14:textId="77777777" w:rsidR="00346D39" w:rsidRPr="00E433A9" w:rsidRDefault="00346D39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A2E9A" w14:textId="77777777" w:rsidR="00346D39" w:rsidRPr="00E433A9" w:rsidRDefault="00346D39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105A0" w14:textId="77777777" w:rsidR="00857821" w:rsidRPr="00E433A9" w:rsidRDefault="00857821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19DB2" w14:textId="4632DFC4" w:rsidR="00177ECF" w:rsidRPr="00E433A9" w:rsidRDefault="00C80B7D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>ВАННАЯ КОМНАТА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603"/>
        <w:gridCol w:w="537"/>
        <w:gridCol w:w="5319"/>
      </w:tblGrid>
      <w:tr w:rsidR="008A70A5" w:rsidRPr="00E433A9" w14:paraId="7D19B7BF" w14:textId="77777777" w:rsidTr="00866243">
        <w:trPr>
          <w:trHeight w:val="642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95F2" w14:textId="77777777" w:rsidR="008A70A5" w:rsidRPr="00E433A9" w:rsidRDefault="00C80B7D" w:rsidP="00857821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4E6A" w14:textId="77777777" w:rsidR="008A70A5" w:rsidRPr="00866243" w:rsidRDefault="00C80B7D" w:rsidP="00857821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8C2" w14:textId="77777777" w:rsidR="008A70A5" w:rsidRPr="00866243" w:rsidRDefault="00C80B7D" w:rsidP="00857821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C28F" w14:textId="77777777" w:rsidR="008A70A5" w:rsidRPr="00866243" w:rsidRDefault="00C80B7D" w:rsidP="00857821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A70A5" w:rsidRPr="00E433A9" w14:paraId="04A5E549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562" w14:textId="77777777" w:rsidR="008A70A5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920" w14:textId="42A681E3" w:rsidR="008A70A5" w:rsidRPr="00E433A9" w:rsidRDefault="008A70A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D960" w14:textId="77777777" w:rsidR="008A70A5" w:rsidRPr="00E433A9" w:rsidRDefault="008A70A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F2B" w14:textId="77777777" w:rsidR="008A70A5" w:rsidRPr="001E1A3C" w:rsidRDefault="00C80B7D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напольный</w:t>
            </w:r>
          </w:p>
          <w:p w14:paraId="3449AF8D" w14:textId="77777777" w:rsidR="008A70A5" w:rsidRPr="001E1A3C" w:rsidRDefault="00C80B7D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подвесной</w:t>
            </w:r>
          </w:p>
          <w:p w14:paraId="09E08047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угловой</w:t>
            </w:r>
          </w:p>
        </w:tc>
      </w:tr>
      <w:tr w:rsidR="008A70A5" w:rsidRPr="00E433A9" w14:paraId="703E81A1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B8D" w14:textId="77777777" w:rsidR="008A70A5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Биде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C9A" w14:textId="77777777" w:rsidR="008A70A5" w:rsidRPr="00E433A9" w:rsidRDefault="008A70A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DDE" w14:textId="3D85A11F" w:rsidR="008A70A5" w:rsidRPr="00E433A9" w:rsidRDefault="008A70A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31A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напольное</w:t>
            </w:r>
          </w:p>
          <w:p w14:paraId="2D96AB43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подвесное</w:t>
            </w:r>
          </w:p>
          <w:p w14:paraId="0834E4E9" w14:textId="77777777" w:rsidR="008A70A5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угловое</w:t>
            </w:r>
          </w:p>
        </w:tc>
      </w:tr>
      <w:tr w:rsidR="008A70A5" w:rsidRPr="00E433A9" w14:paraId="2B43A787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E62A" w14:textId="77777777" w:rsidR="008A70A5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Душевая кабина/гидробокс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9A7" w14:textId="77777777" w:rsidR="008A70A5" w:rsidRPr="00E433A9" w:rsidRDefault="008A70A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80C" w14:textId="4A82E938" w:rsidR="008A70A5" w:rsidRPr="00E433A9" w:rsidRDefault="008A70A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247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 поддоном</w:t>
            </w:r>
          </w:p>
          <w:p w14:paraId="2108C99E" w14:textId="77777777" w:rsidR="008A70A5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без поддона</w:t>
            </w:r>
          </w:p>
          <w:p w14:paraId="692B747C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угловая</w:t>
            </w:r>
          </w:p>
          <w:p w14:paraId="43209AD4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квадратная</w:t>
            </w:r>
          </w:p>
          <w:p w14:paraId="54E0926D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остекление с одной стороны</w:t>
            </w:r>
          </w:p>
          <w:p w14:paraId="465E5084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</w:t>
            </w:r>
          </w:p>
        </w:tc>
      </w:tr>
      <w:tr w:rsidR="008A70A5" w:rsidRPr="00E433A9" w14:paraId="7E153FAA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C22" w14:textId="77777777" w:rsidR="008A70A5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«Мойдодыр»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93D" w14:textId="08D1C606" w:rsidR="008A70A5" w:rsidRPr="00E433A9" w:rsidRDefault="008A70A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0C9" w14:textId="38F57A02" w:rsidR="008A70A5" w:rsidRPr="00E433A9" w:rsidRDefault="008A70A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E0E0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накладной</w:t>
            </w:r>
          </w:p>
          <w:p w14:paraId="45D8D3C1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подвесной</w:t>
            </w:r>
          </w:p>
          <w:p w14:paraId="2A407FE9" w14:textId="77777777" w:rsidR="008A70A5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угловой</w:t>
            </w:r>
          </w:p>
          <w:p w14:paraId="0777DD99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встраиваемый</w:t>
            </w:r>
          </w:p>
          <w:p w14:paraId="1C7CE2CB" w14:textId="77777777" w:rsidR="00857821" w:rsidRPr="001E1A3C" w:rsidRDefault="00857821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</w:t>
            </w:r>
          </w:p>
        </w:tc>
      </w:tr>
      <w:tr w:rsidR="008A70A5" w:rsidRPr="00E433A9" w14:paraId="1CB20BE3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643" w14:textId="77777777" w:rsidR="008A70A5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239" w14:textId="72A67E83" w:rsidR="008A70A5" w:rsidRPr="00E433A9" w:rsidRDefault="008A70A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327" w14:textId="77777777" w:rsidR="008A70A5" w:rsidRPr="00E433A9" w:rsidRDefault="008A70A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EF7" w14:textId="77777777" w:rsidR="008A70A5" w:rsidRPr="001E1A3C" w:rsidRDefault="00C80B7D" w:rsidP="008D08A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встраиваемая</w:t>
            </w:r>
          </w:p>
          <w:p w14:paraId="5D2044BA" w14:textId="77777777" w:rsidR="008A70A5" w:rsidRPr="001E1A3C" w:rsidRDefault="00C80B7D" w:rsidP="008D08A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накладная</w:t>
            </w:r>
          </w:p>
          <w:p w14:paraId="39F97C19" w14:textId="77777777" w:rsidR="008A70A5" w:rsidRPr="001E1A3C" w:rsidRDefault="00C80B7D" w:rsidP="008D08A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отдельностоящая</w:t>
            </w:r>
            <w:r w:rsidR="00857821"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1A8D78" w14:textId="77777777" w:rsidR="00C36352" w:rsidRPr="001E1A3C" w:rsidRDefault="00857821" w:rsidP="008D08A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</w:t>
            </w:r>
          </w:p>
        </w:tc>
      </w:tr>
      <w:tr w:rsidR="00C36352" w:rsidRPr="00E433A9" w14:paraId="37DA3E04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E64" w14:textId="77777777" w:rsidR="00C36352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Ванна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4BF" w14:textId="7850597A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4F3" w14:textId="77777777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05A5" w14:textId="77777777" w:rsidR="00C36352" w:rsidRPr="001E1A3C" w:rsidRDefault="00C80B7D" w:rsidP="008D08AF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 гидромассажем</w:t>
            </w:r>
          </w:p>
          <w:p w14:paraId="7FF05CD6" w14:textId="77777777" w:rsidR="00857821" w:rsidRPr="001E1A3C" w:rsidRDefault="00857821" w:rsidP="008D08AF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без гидромассажа</w:t>
            </w:r>
          </w:p>
          <w:p w14:paraId="43266C09" w14:textId="77777777" w:rsidR="00857821" w:rsidRPr="001E1A3C" w:rsidRDefault="00857821" w:rsidP="008D08AF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поручни</w:t>
            </w:r>
          </w:p>
          <w:p w14:paraId="340B7D7F" w14:textId="77777777" w:rsidR="00857821" w:rsidRPr="001E1A3C" w:rsidRDefault="00857821" w:rsidP="008D08AF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подголовник</w:t>
            </w:r>
          </w:p>
        </w:tc>
      </w:tr>
      <w:tr w:rsidR="00C36352" w:rsidRPr="00E433A9" w14:paraId="6453BFA2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E0DD" w14:textId="77777777" w:rsidR="00C36352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Гигиенический душ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E14" w14:textId="77777777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F68" w14:textId="77777777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8FF6" w14:textId="77777777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52" w:rsidRPr="00E433A9" w14:paraId="204DB3E0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FEF" w14:textId="77777777" w:rsidR="00C36352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Полотенцесушитель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E38" w14:textId="6435FB50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0B4" w14:textId="77777777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25E" w14:textId="77777777" w:rsidR="00C36352" w:rsidRPr="001E1A3C" w:rsidRDefault="00C80B7D" w:rsidP="008D08AF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водяной</w:t>
            </w:r>
          </w:p>
          <w:p w14:paraId="255A9D35" w14:textId="77777777" w:rsidR="00C36352" w:rsidRPr="00E433A9" w:rsidRDefault="00C80B7D" w:rsidP="008D08AF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электрический</w:t>
            </w:r>
          </w:p>
        </w:tc>
      </w:tr>
      <w:tr w:rsidR="00C36352" w:rsidRPr="00E433A9" w14:paraId="11B68D75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600" w14:textId="77777777" w:rsidR="00C36352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Вытяжка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EEBC" w14:textId="05F723BA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8E2" w14:textId="77777777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D9F" w14:textId="77777777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52" w:rsidRPr="00E433A9" w14:paraId="0F4C0BB6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C2D" w14:textId="77777777" w:rsidR="00C36352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670" w14:textId="77777777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A74" w14:textId="75224D1D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FF7" w14:textId="77777777" w:rsidR="00857821" w:rsidRPr="001E1A3C" w:rsidRDefault="00857821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45 см</w:t>
            </w:r>
          </w:p>
          <w:p w14:paraId="3AE2900A" w14:textId="77777777" w:rsidR="00857821" w:rsidRPr="001E1A3C" w:rsidRDefault="00857821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  <w:p w14:paraId="20BCAC79" w14:textId="77777777" w:rsidR="00857821" w:rsidRPr="001E1A3C" w:rsidRDefault="00857821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Другое_____________________</w:t>
            </w:r>
          </w:p>
          <w:p w14:paraId="01315376" w14:textId="77777777" w:rsidR="00857821" w:rsidRPr="001E1A3C" w:rsidRDefault="00857821" w:rsidP="008578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</w:p>
          <w:p w14:paraId="5C5B7D81" w14:textId="77777777" w:rsidR="00857821" w:rsidRPr="001E1A3C" w:rsidRDefault="00857821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</w:p>
          <w:p w14:paraId="3CEA9B13" w14:textId="77777777" w:rsidR="00C36352" w:rsidRPr="001E1A3C" w:rsidRDefault="00857821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</w:tr>
      <w:tr w:rsidR="00C36352" w:rsidRPr="00E433A9" w14:paraId="74E13D62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67E" w14:textId="77777777" w:rsidR="00C36352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483" w14:textId="3FF55ABB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F6F" w14:textId="77777777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0A3" w14:textId="77777777" w:rsidR="00C36352" w:rsidRPr="001E1A3C" w:rsidRDefault="00857821" w:rsidP="008D08A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80B7D" w:rsidRPr="001E1A3C">
              <w:rPr>
                <w:rFonts w:ascii="Times New Roman" w:hAnsi="Times New Roman" w:cs="Times New Roman"/>
                <w:sz w:val="20"/>
                <w:szCs w:val="20"/>
              </w:rPr>
              <w:t>акопительный</w:t>
            </w:r>
          </w:p>
          <w:p w14:paraId="3ED2B03E" w14:textId="77777777" w:rsidR="00857821" w:rsidRPr="001E1A3C" w:rsidRDefault="00857821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30 литров</w:t>
            </w:r>
          </w:p>
          <w:p w14:paraId="33C008C0" w14:textId="77777777" w:rsidR="00857821" w:rsidRPr="001E1A3C" w:rsidRDefault="00857821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50 литров</w:t>
            </w:r>
          </w:p>
          <w:p w14:paraId="691C7980" w14:textId="77777777" w:rsidR="00857821" w:rsidRPr="001E1A3C" w:rsidRDefault="00857821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100 литров</w:t>
            </w:r>
          </w:p>
          <w:p w14:paraId="046E15D8" w14:textId="77777777" w:rsidR="00857821" w:rsidRPr="001E1A3C" w:rsidRDefault="00857821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Другое_____________________</w:t>
            </w:r>
          </w:p>
          <w:p w14:paraId="0E48B9FE" w14:textId="77777777" w:rsidR="00857821" w:rsidRPr="001E1A3C" w:rsidRDefault="00857821" w:rsidP="00857821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3F36F" w14:textId="77777777" w:rsidR="00857821" w:rsidRPr="001E1A3C" w:rsidRDefault="00857821" w:rsidP="00857821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E989A" w14:textId="77777777" w:rsidR="00C36352" w:rsidRPr="001E1A3C" w:rsidRDefault="00C80B7D" w:rsidP="008D08A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проточный</w:t>
            </w:r>
          </w:p>
        </w:tc>
      </w:tr>
      <w:tr w:rsidR="00C36352" w:rsidRPr="00E433A9" w14:paraId="35D24873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91A" w14:textId="77777777" w:rsidR="00C36352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811" w14:textId="77777777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421" w14:textId="77777777" w:rsidR="00C36352" w:rsidRPr="00E433A9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232" w14:textId="337CE0BE" w:rsidR="00C36352" w:rsidRPr="001E1A3C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352" w:rsidRPr="00E433A9" w14:paraId="0225CCBC" w14:textId="77777777" w:rsidTr="00866243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54C" w14:textId="77777777" w:rsidR="00C36352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66D" w14:textId="77777777" w:rsidR="00C36352" w:rsidRPr="001E1A3C" w:rsidRDefault="00C3635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F192E" w14:textId="7A233388" w:rsidR="00593EA1" w:rsidRPr="001E1A3C" w:rsidRDefault="001E1A3C" w:rsidP="0057231B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Пример: </w:t>
            </w:r>
            <w:r w:rsidR="00595A98" w:rsidRPr="001E1A3C">
              <w:rPr>
                <w:rFonts w:ascii="Times New Roman" w:hAnsi="Times New Roman" w:cs="Times New Roman"/>
                <w:i/>
                <w:sz w:val="20"/>
                <w:szCs w:val="20"/>
              </w:rPr>
              <w:t>Крепление для фена</w:t>
            </w:r>
          </w:p>
        </w:tc>
      </w:tr>
    </w:tbl>
    <w:p w14:paraId="7F2C05A9" w14:textId="77777777" w:rsidR="00177ECF" w:rsidRPr="00E433A9" w:rsidRDefault="0057231B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br/>
        <w:t>ГОСТЕВАЯ ТУАЛЕТНАЯ КОМНАТА (САНУЗЕЛ)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534"/>
        <w:gridCol w:w="537"/>
        <w:gridCol w:w="5358"/>
      </w:tblGrid>
      <w:tr w:rsidR="00482662" w:rsidRPr="00E433A9" w14:paraId="1918716A" w14:textId="77777777" w:rsidTr="00866243">
        <w:trPr>
          <w:trHeight w:val="642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1B88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19FB" w14:textId="77777777" w:rsidR="00482662" w:rsidRPr="00866243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8967" w14:textId="77777777" w:rsidR="00482662" w:rsidRPr="00866243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861" w14:textId="77777777" w:rsidR="00482662" w:rsidRPr="00866243" w:rsidRDefault="00482662" w:rsidP="00F0122F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482662" w:rsidRPr="00E433A9" w14:paraId="620A2ED6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09F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7AE" w14:textId="507E49F2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8D6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4F6C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напольный</w:t>
            </w:r>
          </w:p>
          <w:p w14:paraId="5378DF97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подвесной</w:t>
            </w:r>
          </w:p>
          <w:p w14:paraId="5F267959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угловой</w:t>
            </w:r>
          </w:p>
        </w:tc>
      </w:tr>
      <w:tr w:rsidR="00482662" w:rsidRPr="00E433A9" w14:paraId="7E70415F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A9F9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Биде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450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F9F" w14:textId="17E7ADEC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24B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напольное</w:t>
            </w:r>
          </w:p>
          <w:p w14:paraId="7F7F4589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подвесное</w:t>
            </w:r>
          </w:p>
          <w:p w14:paraId="509BA75B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угловое</w:t>
            </w:r>
          </w:p>
        </w:tc>
      </w:tr>
      <w:tr w:rsidR="00482662" w:rsidRPr="00E433A9" w14:paraId="52653EC3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842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Душевая кабина/гидробокс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170" w14:textId="2E07E484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7C5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8B7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 поддоном</w:t>
            </w:r>
          </w:p>
          <w:p w14:paraId="7B3B499A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без поддона</w:t>
            </w:r>
          </w:p>
          <w:p w14:paraId="2C8390D5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угловая</w:t>
            </w:r>
          </w:p>
          <w:p w14:paraId="4E5806D5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квадратная</w:t>
            </w:r>
          </w:p>
          <w:p w14:paraId="220AEFD9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остекление с одной стороны</w:t>
            </w:r>
          </w:p>
          <w:p w14:paraId="18A022D7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</w:t>
            </w:r>
          </w:p>
        </w:tc>
      </w:tr>
      <w:tr w:rsidR="00482662" w:rsidRPr="00E433A9" w14:paraId="6E4D5A12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293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«Мойдодыр»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BCF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D0F" w14:textId="7FD6751D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1D7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накладной</w:t>
            </w:r>
          </w:p>
          <w:p w14:paraId="6825E354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подвесной</w:t>
            </w:r>
          </w:p>
          <w:p w14:paraId="108EFFA2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угловой</w:t>
            </w:r>
          </w:p>
          <w:p w14:paraId="58F1B5D4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встраиваемый</w:t>
            </w:r>
          </w:p>
          <w:p w14:paraId="4BD966E6" w14:textId="77777777" w:rsidR="00482662" w:rsidRPr="001E1A3C" w:rsidRDefault="00482662" w:rsidP="008D08AF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</w:t>
            </w:r>
          </w:p>
        </w:tc>
      </w:tr>
      <w:tr w:rsidR="00482662" w:rsidRPr="00E433A9" w14:paraId="339EFF74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08C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604" w14:textId="6157DF95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20C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1D8" w14:textId="77777777" w:rsidR="00482662" w:rsidRPr="001E1A3C" w:rsidRDefault="00482662" w:rsidP="008D08A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встраиваемая</w:t>
            </w:r>
          </w:p>
          <w:p w14:paraId="37A1335B" w14:textId="77777777" w:rsidR="00482662" w:rsidRPr="001E1A3C" w:rsidRDefault="00482662" w:rsidP="008D08A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накладная</w:t>
            </w:r>
          </w:p>
          <w:p w14:paraId="3E3BF583" w14:textId="77777777" w:rsidR="00482662" w:rsidRPr="001E1A3C" w:rsidRDefault="00482662" w:rsidP="008D08A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отдельностоящая </w:t>
            </w:r>
          </w:p>
          <w:p w14:paraId="1D46790F" w14:textId="77777777" w:rsidR="00482662" w:rsidRPr="001E1A3C" w:rsidRDefault="00482662" w:rsidP="008D08AF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</w:t>
            </w:r>
          </w:p>
        </w:tc>
      </w:tr>
      <w:tr w:rsidR="00482662" w:rsidRPr="00E433A9" w14:paraId="7ADA3032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829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Ванна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0A0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AF9" w14:textId="03292F53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BED" w14:textId="77777777" w:rsidR="00482662" w:rsidRPr="001E1A3C" w:rsidRDefault="00482662" w:rsidP="008D08AF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с гидромассажем</w:t>
            </w:r>
          </w:p>
          <w:p w14:paraId="659531ED" w14:textId="77777777" w:rsidR="00482662" w:rsidRPr="001E1A3C" w:rsidRDefault="00482662" w:rsidP="008D08AF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без гидромассажа</w:t>
            </w:r>
          </w:p>
          <w:p w14:paraId="27A93F19" w14:textId="77777777" w:rsidR="00482662" w:rsidRPr="001E1A3C" w:rsidRDefault="00482662" w:rsidP="008D08AF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поручни</w:t>
            </w:r>
          </w:p>
          <w:p w14:paraId="22E65F13" w14:textId="77777777" w:rsidR="00482662" w:rsidRPr="001E1A3C" w:rsidRDefault="00482662" w:rsidP="008D08AF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подголовник</w:t>
            </w:r>
          </w:p>
        </w:tc>
      </w:tr>
      <w:tr w:rsidR="00482662" w:rsidRPr="00E433A9" w14:paraId="306BE6E7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545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Гигиенический душ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925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94E" w14:textId="5E092E9C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F83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62" w:rsidRPr="00E433A9" w14:paraId="04CD705D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C3E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Полотенцесушитель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A593" w14:textId="214DFE01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414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EA3" w14:textId="77777777" w:rsidR="00482662" w:rsidRPr="001E1A3C" w:rsidRDefault="00482662" w:rsidP="008D08AF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водяной</w:t>
            </w:r>
          </w:p>
          <w:p w14:paraId="0F85384C" w14:textId="77777777" w:rsidR="00482662" w:rsidRPr="001E1A3C" w:rsidRDefault="00482662" w:rsidP="008D08AF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электрический</w:t>
            </w:r>
          </w:p>
        </w:tc>
      </w:tr>
      <w:tr w:rsidR="00482662" w:rsidRPr="00E433A9" w14:paraId="12DE65C9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E77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Вытяжка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B49" w14:textId="481622FC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A7A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6EF" w14:textId="77777777" w:rsidR="00482662" w:rsidRPr="001E1A3C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62" w:rsidRPr="00E433A9" w14:paraId="25E035F1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404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FE8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3E6" w14:textId="14490759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65E" w14:textId="77777777" w:rsidR="00482662" w:rsidRPr="001E1A3C" w:rsidRDefault="00482662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45 см</w:t>
            </w:r>
          </w:p>
          <w:p w14:paraId="0D170FDC" w14:textId="77777777" w:rsidR="00482662" w:rsidRPr="001E1A3C" w:rsidRDefault="00482662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  <w:p w14:paraId="48C81A20" w14:textId="77777777" w:rsidR="00482662" w:rsidRPr="001E1A3C" w:rsidRDefault="00482662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Другое_____________________</w:t>
            </w:r>
          </w:p>
          <w:p w14:paraId="3F9F2819" w14:textId="77777777" w:rsidR="00482662" w:rsidRPr="001E1A3C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</w:p>
          <w:p w14:paraId="57D22531" w14:textId="77777777" w:rsidR="00482662" w:rsidRPr="001E1A3C" w:rsidRDefault="00482662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</w:p>
          <w:p w14:paraId="33E9A809" w14:textId="77777777" w:rsidR="00482662" w:rsidRPr="001E1A3C" w:rsidRDefault="00482662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</w:tr>
      <w:tr w:rsidR="00482662" w:rsidRPr="00E433A9" w14:paraId="7377EF03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BC5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768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527" w14:textId="50ABA71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81A" w14:textId="77777777" w:rsidR="00482662" w:rsidRPr="001E1A3C" w:rsidRDefault="00482662" w:rsidP="008D08A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Накопительный</w:t>
            </w:r>
          </w:p>
          <w:p w14:paraId="5ED33561" w14:textId="77777777" w:rsidR="00482662" w:rsidRPr="001E1A3C" w:rsidRDefault="00482662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30 литров</w:t>
            </w:r>
          </w:p>
          <w:p w14:paraId="67B3C352" w14:textId="77777777" w:rsidR="00482662" w:rsidRPr="001E1A3C" w:rsidRDefault="00482662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50 литров</w:t>
            </w:r>
          </w:p>
          <w:p w14:paraId="76590F01" w14:textId="77777777" w:rsidR="00482662" w:rsidRPr="001E1A3C" w:rsidRDefault="00482662" w:rsidP="008D08AF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100 литров</w:t>
            </w:r>
          </w:p>
          <w:p w14:paraId="51A1A0FC" w14:textId="77777777" w:rsidR="00482662" w:rsidRPr="001E1A3C" w:rsidRDefault="00482662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Другое_____________________</w:t>
            </w:r>
          </w:p>
          <w:p w14:paraId="40A9B4B2" w14:textId="77777777" w:rsidR="00482662" w:rsidRPr="001E1A3C" w:rsidRDefault="00482662" w:rsidP="00F0122F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5DFA3" w14:textId="77777777" w:rsidR="00482662" w:rsidRPr="001E1A3C" w:rsidRDefault="00482662" w:rsidP="00F0122F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15B4A" w14:textId="77777777" w:rsidR="00482662" w:rsidRPr="001E1A3C" w:rsidRDefault="00482662" w:rsidP="008D08AF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проточный</w:t>
            </w:r>
          </w:p>
        </w:tc>
      </w:tr>
      <w:tr w:rsidR="00482662" w:rsidRPr="00E433A9" w14:paraId="1E3B5716" w14:textId="77777777" w:rsidTr="00866243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AB8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C95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4DD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527E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62" w:rsidRPr="00E433A9" w14:paraId="215A88B6" w14:textId="77777777" w:rsidTr="00F0122F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9A04" w14:textId="77777777" w:rsidR="00482662" w:rsidRPr="00E433A9" w:rsidRDefault="00482662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B8B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B2DDB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2D03" w14:textId="77777777" w:rsidR="00482662" w:rsidRPr="00E433A9" w:rsidRDefault="00482662" w:rsidP="00F012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B5F92" w14:textId="77777777" w:rsidR="0079709D" w:rsidRPr="00E433A9" w:rsidRDefault="0079709D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E3961" w14:textId="4DAE29CD" w:rsidR="00177ECF" w:rsidRPr="00E433A9" w:rsidRDefault="00C80B7D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>ГАРДЕРОБНАЯ КОМНАТА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19"/>
        <w:gridCol w:w="16"/>
        <w:gridCol w:w="690"/>
        <w:gridCol w:w="5271"/>
      </w:tblGrid>
      <w:tr w:rsidR="008B1A87" w:rsidRPr="00E433A9" w14:paraId="4AB2CBEB" w14:textId="77777777" w:rsidTr="0079709D">
        <w:trPr>
          <w:trHeight w:val="60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3A2C" w14:textId="77777777" w:rsidR="008B1A87" w:rsidRPr="00E433A9" w:rsidRDefault="00C80B7D" w:rsidP="0079709D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E18" w14:textId="77777777" w:rsidR="008B1A87" w:rsidRPr="00866243" w:rsidRDefault="0079709D" w:rsidP="0079709D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B7D" w:rsidRPr="008662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6CD4" w14:textId="77777777" w:rsidR="008B1A87" w:rsidRPr="00866243" w:rsidRDefault="0079709D" w:rsidP="0079709D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B7D" w:rsidRPr="008662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03F" w14:textId="77777777" w:rsidR="008B1A87" w:rsidRPr="00866243" w:rsidRDefault="00C80B7D" w:rsidP="0079709D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B1A87" w:rsidRPr="00E433A9" w14:paraId="54C8117E" w14:textId="77777777" w:rsidTr="00092DFD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A1A" w14:textId="77777777" w:rsidR="008B1A87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838" w14:textId="77777777" w:rsidR="008B1A87" w:rsidRPr="00E433A9" w:rsidRDefault="008B1A87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7ED7" w14:textId="77777777" w:rsidR="008B1A87" w:rsidRPr="001E1A3C" w:rsidRDefault="00C80B7D" w:rsidP="008D08AF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закрытые</w:t>
            </w:r>
          </w:p>
          <w:p w14:paraId="220FD76C" w14:textId="77777777" w:rsidR="008B1A87" w:rsidRPr="001E1A3C" w:rsidRDefault="00C80B7D" w:rsidP="008D08AF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открытые</w:t>
            </w:r>
          </w:p>
        </w:tc>
      </w:tr>
      <w:tr w:rsidR="008B1A87" w:rsidRPr="00E433A9" w14:paraId="2384C5FB" w14:textId="77777777" w:rsidTr="00092DFD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EA6" w14:textId="77777777" w:rsidR="008B1A87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51E9" w14:textId="77777777" w:rsidR="008B1A87" w:rsidRPr="00E433A9" w:rsidRDefault="008B1A87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5AF" w14:textId="77777777" w:rsidR="008B1A87" w:rsidRPr="00E433A9" w:rsidRDefault="008B1A87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3B3" w14:textId="77777777" w:rsidR="0079709D" w:rsidRPr="001E1A3C" w:rsidRDefault="0079709D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45 см</w:t>
            </w:r>
          </w:p>
          <w:p w14:paraId="09FC7DCD" w14:textId="77777777" w:rsidR="0079709D" w:rsidRPr="001E1A3C" w:rsidRDefault="0079709D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  <w:p w14:paraId="3672D7CC" w14:textId="77777777" w:rsidR="0079709D" w:rsidRPr="001E1A3C" w:rsidRDefault="0079709D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Другое_____________________</w:t>
            </w:r>
          </w:p>
          <w:p w14:paraId="6ECD7B08" w14:textId="77777777" w:rsidR="0079709D" w:rsidRPr="001E1A3C" w:rsidRDefault="0079709D" w:rsidP="007970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</w:p>
          <w:p w14:paraId="5BF5DE83" w14:textId="77777777" w:rsidR="0079709D" w:rsidRPr="001E1A3C" w:rsidRDefault="0079709D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</w:p>
          <w:p w14:paraId="02662421" w14:textId="77777777" w:rsidR="008B1A87" w:rsidRPr="001E1A3C" w:rsidRDefault="0079709D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</w:tr>
      <w:tr w:rsidR="008B1A87" w:rsidRPr="00E433A9" w14:paraId="2C8ADFCD" w14:textId="77777777" w:rsidTr="00092DFD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64F" w14:textId="77777777" w:rsidR="008B1A87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10D" w14:textId="77777777" w:rsidR="008B1A87" w:rsidRPr="00E433A9" w:rsidRDefault="008B1A87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D15" w14:textId="77777777" w:rsidR="008B1A87" w:rsidRPr="00E433A9" w:rsidRDefault="008B1A87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4E8" w14:textId="77777777" w:rsidR="008B1A87" w:rsidRPr="00E433A9" w:rsidRDefault="008B1A87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87" w:rsidRPr="00E433A9" w14:paraId="63ADF59A" w14:textId="77777777" w:rsidTr="00092DFD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4F1" w14:textId="77777777" w:rsidR="008B1A87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79A" w14:textId="77777777" w:rsidR="008B1A87" w:rsidRPr="00E433A9" w:rsidRDefault="008B1A87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B27EC" w14:textId="77777777" w:rsidR="0079709D" w:rsidRPr="00E433A9" w:rsidRDefault="0079709D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4E91" w14:textId="77777777" w:rsidR="0079709D" w:rsidRPr="00E433A9" w:rsidRDefault="0079709D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65A55" w14:textId="28BF4B08" w:rsidR="00177ECF" w:rsidRPr="00E433A9" w:rsidRDefault="00147FCA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lastRenderedPageBreak/>
        <w:t>ПРАЧЕЧНАЯ</w:t>
      </w:r>
      <w:r w:rsidR="00C80B7D" w:rsidRPr="00E433A9">
        <w:rPr>
          <w:rFonts w:ascii="Times New Roman" w:hAnsi="Times New Roman" w:cs="Times New Roman"/>
          <w:b/>
          <w:sz w:val="24"/>
          <w:szCs w:val="24"/>
        </w:rPr>
        <w:t>/ГЛАДИЛЬНАЯ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559"/>
        <w:gridCol w:w="559"/>
        <w:gridCol w:w="5336"/>
      </w:tblGrid>
      <w:tr w:rsidR="008B1A87" w:rsidRPr="00E433A9" w14:paraId="7DA31EDA" w14:textId="77777777" w:rsidTr="009E7602">
        <w:trPr>
          <w:trHeight w:val="552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4E31" w14:textId="77777777" w:rsidR="008B1A87" w:rsidRPr="00E433A9" w:rsidRDefault="00C80B7D" w:rsidP="009E7602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6313" w14:textId="77777777" w:rsidR="008B1A87" w:rsidRPr="00866243" w:rsidRDefault="009E7602" w:rsidP="009E7602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B7D" w:rsidRPr="008662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AF5D" w14:textId="77777777" w:rsidR="008B1A87" w:rsidRPr="00866243" w:rsidRDefault="00C80B7D" w:rsidP="009E7602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45FE" w14:textId="77777777" w:rsidR="008B1A87" w:rsidRPr="00866243" w:rsidRDefault="00C80B7D" w:rsidP="009E7602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B1A87" w:rsidRPr="00E433A9" w14:paraId="5B2A3B75" w14:textId="77777777" w:rsidTr="00092DFD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B84" w14:textId="77777777" w:rsidR="008B1A87" w:rsidRPr="00E433A9" w:rsidRDefault="00C80B7D" w:rsidP="009E7602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6D91" w14:textId="77777777" w:rsidR="008B1A87" w:rsidRPr="00E433A9" w:rsidRDefault="008B1A87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BD6" w14:textId="77777777" w:rsidR="008B1A87" w:rsidRPr="00E433A9" w:rsidRDefault="008B1A87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126" w14:textId="77777777" w:rsidR="009E7602" w:rsidRPr="001E1A3C" w:rsidRDefault="009E7602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45 см</w:t>
            </w:r>
          </w:p>
          <w:p w14:paraId="407B1F51" w14:textId="77777777" w:rsidR="009E7602" w:rsidRPr="001E1A3C" w:rsidRDefault="009E7602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  <w:p w14:paraId="4E6D4F53" w14:textId="77777777" w:rsidR="009E7602" w:rsidRPr="001E1A3C" w:rsidRDefault="009E7602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Другое_____________________</w:t>
            </w:r>
          </w:p>
          <w:p w14:paraId="52890861" w14:textId="77777777" w:rsidR="009E7602" w:rsidRPr="001E1A3C" w:rsidRDefault="009E7602" w:rsidP="009E76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</w:p>
          <w:p w14:paraId="6E135A49" w14:textId="77777777" w:rsidR="009E7602" w:rsidRPr="001E1A3C" w:rsidRDefault="009E7602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</w:p>
          <w:p w14:paraId="777B95AE" w14:textId="77777777" w:rsidR="008B1A87" w:rsidRPr="001E1A3C" w:rsidRDefault="009E7602" w:rsidP="008D08AF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A3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</w:tr>
      <w:tr w:rsidR="008B1A87" w:rsidRPr="00E433A9" w14:paraId="6825BBB6" w14:textId="77777777" w:rsidTr="00092DFD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CC18" w14:textId="77777777" w:rsidR="008B1A87" w:rsidRPr="00E433A9" w:rsidRDefault="00147FCA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Сушильная машина, </w:t>
            </w:r>
            <w:r w:rsidR="00C80B7D" w:rsidRPr="00E433A9">
              <w:rPr>
                <w:rFonts w:ascii="Times New Roman" w:hAnsi="Times New Roman" w:cs="Times New Roman"/>
                <w:sz w:val="24"/>
                <w:szCs w:val="24"/>
              </w:rPr>
              <w:t>сушильный шкаф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7B2" w14:textId="77777777" w:rsidR="008B1A87" w:rsidRPr="00E433A9" w:rsidRDefault="008B1A87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E9E" w14:textId="77777777" w:rsidR="008B1A87" w:rsidRPr="00E433A9" w:rsidRDefault="008B1A87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2420" w14:textId="77777777" w:rsidR="008B1A87" w:rsidRPr="001E1A3C" w:rsidRDefault="008B1A87" w:rsidP="0057231B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1A87" w:rsidRPr="00E433A9" w14:paraId="3E59E35E" w14:textId="77777777" w:rsidTr="00092DFD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807" w14:textId="77777777" w:rsidR="008B1A87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6F08" w14:textId="77777777" w:rsidR="009E7602" w:rsidRPr="001E1A3C" w:rsidRDefault="009E760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53902" w14:textId="77777777" w:rsidR="009E7602" w:rsidRPr="001E1A3C" w:rsidRDefault="009E7602" w:rsidP="00572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8D6EC" w14:textId="77777777" w:rsidR="00561C38" w:rsidRPr="00B64D06" w:rsidRDefault="00C80B7D" w:rsidP="009E760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D06">
              <w:rPr>
                <w:rFonts w:ascii="Times New Roman" w:hAnsi="Times New Roman" w:cs="Times New Roman"/>
                <w:i/>
                <w:sz w:val="20"/>
                <w:szCs w:val="20"/>
              </w:rPr>
              <w:t>Пример: Раковина</w:t>
            </w:r>
          </w:p>
        </w:tc>
      </w:tr>
    </w:tbl>
    <w:p w14:paraId="19745981" w14:textId="77777777" w:rsidR="00572CD8" w:rsidRPr="00E433A9" w:rsidRDefault="00572CD8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F9A60DD" w14:textId="2D868AA5" w:rsidR="00177ECF" w:rsidRPr="00E433A9" w:rsidRDefault="00C80B7D" w:rsidP="00ED19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t>КЛАДОВАЯ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489"/>
        <w:gridCol w:w="628"/>
        <w:gridCol w:w="5340"/>
      </w:tblGrid>
      <w:tr w:rsidR="00850435" w:rsidRPr="00E433A9" w14:paraId="5071C74C" w14:textId="77777777" w:rsidTr="00572CD8">
        <w:trPr>
          <w:trHeight w:val="5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BE34" w14:textId="77777777" w:rsidR="00850435" w:rsidRPr="00E433A9" w:rsidRDefault="00C80B7D" w:rsidP="00572CD8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мебель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820B" w14:textId="77777777" w:rsidR="00850435" w:rsidRPr="00866243" w:rsidRDefault="00C80B7D" w:rsidP="00572CD8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BFD5" w14:textId="77777777" w:rsidR="00850435" w:rsidRPr="00866243" w:rsidRDefault="00C80B7D" w:rsidP="00572CD8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992" w14:textId="77777777" w:rsidR="00850435" w:rsidRPr="00866243" w:rsidRDefault="00C80B7D" w:rsidP="00572CD8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50435" w:rsidRPr="00E433A9" w14:paraId="78E42333" w14:textId="77777777" w:rsidTr="00092DFD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B42" w14:textId="77777777" w:rsidR="00850435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Встроенные шкафы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4FD" w14:textId="77777777" w:rsidR="00850435" w:rsidRPr="00E433A9" w:rsidRDefault="00850435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8B9" w14:textId="77777777" w:rsidR="00850435" w:rsidRPr="00E433A9" w:rsidRDefault="00850435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0BD" w14:textId="77777777" w:rsidR="00850435" w:rsidRPr="00E433A9" w:rsidRDefault="00850435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0435" w:rsidRPr="00E433A9" w14:paraId="74FF085B" w14:textId="77777777" w:rsidTr="00092DFD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4FC" w14:textId="77777777" w:rsidR="00850435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Полки, ниши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251" w14:textId="77777777" w:rsidR="00850435" w:rsidRPr="00E433A9" w:rsidRDefault="00850435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76A" w14:textId="77777777" w:rsidR="00850435" w:rsidRPr="00E433A9" w:rsidRDefault="00850435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5E5" w14:textId="77777777" w:rsidR="00850435" w:rsidRPr="00E433A9" w:rsidRDefault="00850435" w:rsidP="005723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0435" w:rsidRPr="00E433A9" w14:paraId="45BFE417" w14:textId="77777777" w:rsidTr="00092DFD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86E9" w14:textId="77777777" w:rsidR="00850435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297" w14:textId="77777777" w:rsidR="00850435" w:rsidRPr="00E433A9" w:rsidRDefault="0085043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E3DC5" w14:textId="77777777" w:rsidR="00572CD8" w:rsidRPr="00E433A9" w:rsidRDefault="00572CD8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469E9" w14:textId="77777777" w:rsidR="00561C38" w:rsidRPr="00E433A9" w:rsidRDefault="00561C38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BB4A5" w14:textId="357CDF9F" w:rsidR="00177ECF" w:rsidRPr="001E1A3C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  </w:t>
      </w:r>
      <w:r w:rsidR="00ED19E3">
        <w:rPr>
          <w:rFonts w:ascii="Times New Roman" w:hAnsi="Times New Roman" w:cs="Times New Roman"/>
          <w:b/>
          <w:sz w:val="24"/>
          <w:szCs w:val="24"/>
        </w:rPr>
        <w:t>10</w:t>
      </w:r>
      <w:r w:rsidRPr="00E433A9">
        <w:rPr>
          <w:rFonts w:ascii="Times New Roman" w:hAnsi="Times New Roman" w:cs="Times New Roman"/>
          <w:b/>
          <w:sz w:val="24"/>
          <w:szCs w:val="24"/>
        </w:rPr>
        <w:t xml:space="preserve">. Пожелания </w:t>
      </w:r>
      <w:r w:rsidR="000D2CAF" w:rsidRPr="00E433A9">
        <w:rPr>
          <w:rFonts w:ascii="Times New Roman" w:hAnsi="Times New Roman" w:cs="Times New Roman"/>
          <w:b/>
          <w:sz w:val="24"/>
          <w:szCs w:val="24"/>
        </w:rPr>
        <w:t>к</w:t>
      </w:r>
      <w:r w:rsidRPr="00E433A9">
        <w:rPr>
          <w:rFonts w:ascii="Times New Roman" w:hAnsi="Times New Roman" w:cs="Times New Roman"/>
          <w:b/>
          <w:sz w:val="24"/>
          <w:szCs w:val="24"/>
        </w:rPr>
        <w:t xml:space="preserve"> освещению:</w:t>
      </w:r>
      <w:r w:rsidR="004F1995" w:rsidRPr="00E43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488"/>
        <w:gridCol w:w="1058"/>
        <w:gridCol w:w="1728"/>
        <w:gridCol w:w="1112"/>
        <w:gridCol w:w="2182"/>
      </w:tblGrid>
      <w:tr w:rsidR="00CB669D" w:rsidRPr="00E433A9" w14:paraId="275F6067" w14:textId="77777777" w:rsidTr="00ED19E3">
        <w:trPr>
          <w:trHeight w:val="46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DF6CE" w14:textId="77777777" w:rsidR="00CB669D" w:rsidRPr="00E433A9" w:rsidRDefault="00C80B7D" w:rsidP="004C7D9D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2703" w14:textId="77777777" w:rsidR="00CB669D" w:rsidRPr="00E433A9" w:rsidRDefault="00C80B7D" w:rsidP="004C7D9D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освещения</w:t>
            </w:r>
          </w:p>
        </w:tc>
      </w:tr>
      <w:tr w:rsidR="00CB669D" w:rsidRPr="00E433A9" w14:paraId="0E8D5C14" w14:textId="77777777" w:rsidTr="00ED19E3"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1FBF" w14:textId="77777777" w:rsidR="00CB669D" w:rsidRPr="00E433A9" w:rsidRDefault="00CB669D" w:rsidP="004C7D9D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B13" w14:textId="77777777" w:rsidR="00CB669D" w:rsidRPr="00866243" w:rsidRDefault="004C7D9D" w:rsidP="004C7D9D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C80B7D"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очечное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2395" w14:textId="77777777" w:rsidR="00CB669D" w:rsidRPr="00866243" w:rsidRDefault="004C7D9D" w:rsidP="000D2CA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="00C80B7D"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юстра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D023" w14:textId="77777777" w:rsidR="00CB669D" w:rsidRPr="00866243" w:rsidRDefault="004C7D9D" w:rsidP="004C7D9D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80B7D"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одсветка за карнизом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3B9" w14:textId="77777777" w:rsidR="00CB669D" w:rsidRPr="00866243" w:rsidRDefault="004C7D9D" w:rsidP="004C7D9D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C80B7D"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6DFE" w14:textId="77777777" w:rsidR="00CB669D" w:rsidRPr="00866243" w:rsidRDefault="004C7D9D" w:rsidP="004C7D9D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C80B7D"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ругое</w:t>
            </w:r>
          </w:p>
        </w:tc>
      </w:tr>
      <w:tr w:rsidR="00177ECF" w:rsidRPr="00E433A9" w14:paraId="279AF4DA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2496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669C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986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52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898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59B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6EB20711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4FE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E26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749A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3F1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F72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289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177EA271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16EE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6C3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E990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12A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FE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BE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7FEE84F3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DC2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AF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0B8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0E0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8C8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E7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1A08E6C4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9CA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72FA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FC1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E4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12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36B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1FB89E8A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519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Кухня-гостиная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D40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30B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CAF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18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F51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463A64C1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64C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E400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4EE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964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ED61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A18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4E058932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621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DE9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907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6306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315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D7A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53797ECF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2758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F3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249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09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C7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785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20BCED8C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170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88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91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AC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83E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C2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3A09E05D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6BC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9B9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DD9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53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58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96B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1983F50A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83E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ECC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64DD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CA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CB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BD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9D" w:rsidRPr="00E433A9" w14:paraId="2B2309FD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15E" w14:textId="77777777" w:rsidR="004C7D9D" w:rsidRPr="00E433A9" w:rsidRDefault="004C7D9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Туалетная комната (санузел)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0F4" w14:textId="77777777" w:rsidR="004C7D9D" w:rsidRPr="00E433A9" w:rsidRDefault="004C7D9D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996" w14:textId="77777777" w:rsidR="004C7D9D" w:rsidRPr="00E433A9" w:rsidRDefault="004C7D9D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3E8" w14:textId="77777777" w:rsidR="004C7D9D" w:rsidRPr="00E433A9" w:rsidRDefault="004C7D9D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FC4" w14:textId="77777777" w:rsidR="004C7D9D" w:rsidRPr="00E433A9" w:rsidRDefault="004C7D9D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C93" w14:textId="77777777" w:rsidR="004C7D9D" w:rsidRPr="00E433A9" w:rsidRDefault="004C7D9D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6F676C74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66E" w14:textId="77777777" w:rsidR="00177ECF" w:rsidRPr="00E433A9" w:rsidRDefault="004C7D9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Гостевая ванная комната</w:t>
            </w:r>
            <w:r w:rsidR="00C80B7D"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0B7D" w:rsidRPr="00E433A9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AA6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9B3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A8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45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57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3D9B17E1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DBE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8C0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8CA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B76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BA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CCB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2C0B24B4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E4E" w14:textId="77777777" w:rsidR="00177ECF" w:rsidRPr="00E433A9" w:rsidRDefault="00092DF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  <w:r w:rsidR="00C80B7D" w:rsidRPr="00E433A9">
              <w:rPr>
                <w:rFonts w:ascii="Times New Roman" w:hAnsi="Times New Roman" w:cs="Times New Roman"/>
                <w:sz w:val="24"/>
                <w:szCs w:val="24"/>
              </w:rPr>
              <w:t>/гладильная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87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490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63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12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33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2E526F5A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86E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20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772" w14:textId="77777777" w:rsidR="00177ECF" w:rsidRPr="00E433A9" w:rsidRDefault="00177ECF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AF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48C5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893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65247416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92E8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Лоджия, балкон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57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E37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60B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51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298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1F0B0ACA" w14:textId="77777777" w:rsidTr="00ED19E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C26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14:paraId="39EFC6D2" w14:textId="77777777" w:rsidR="008406FE" w:rsidRPr="00E433A9" w:rsidRDefault="008406FE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B3809" w14:textId="77777777" w:rsidR="000D2CAF" w:rsidRPr="00E433A9" w:rsidRDefault="000D2CAF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1A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79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E58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4C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5A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01945" w14:textId="122B2008" w:rsidR="00177ECF" w:rsidRPr="00E433A9" w:rsidRDefault="00ED19E3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8406FE" w:rsidRPr="00E433A9">
        <w:rPr>
          <w:rFonts w:ascii="Times New Roman" w:hAnsi="Times New Roman" w:cs="Times New Roman"/>
          <w:b/>
          <w:sz w:val="24"/>
          <w:szCs w:val="24"/>
        </w:rPr>
        <w:t>. Пожелания к</w:t>
      </w:r>
      <w:r w:rsidR="00C80B7D" w:rsidRPr="00E433A9">
        <w:rPr>
          <w:rFonts w:ascii="Times New Roman" w:hAnsi="Times New Roman" w:cs="Times New Roman"/>
          <w:b/>
          <w:sz w:val="24"/>
          <w:szCs w:val="24"/>
        </w:rPr>
        <w:t xml:space="preserve"> отделке стен:</w:t>
      </w:r>
      <w:r w:rsidR="00CB6A97" w:rsidRPr="00E43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216"/>
        <w:gridCol w:w="800"/>
        <w:gridCol w:w="1491"/>
        <w:gridCol w:w="1491"/>
        <w:gridCol w:w="1493"/>
        <w:gridCol w:w="1077"/>
      </w:tblGrid>
      <w:tr w:rsidR="0058086B" w:rsidRPr="00E433A9" w14:paraId="177084C8" w14:textId="77777777" w:rsidTr="0058086B">
        <w:trPr>
          <w:trHeight w:val="708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253C" w14:textId="77777777" w:rsidR="00177ECF" w:rsidRPr="00E433A9" w:rsidRDefault="00C80B7D" w:rsidP="008406FE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5F56" w14:textId="77777777" w:rsidR="00177ECF" w:rsidRPr="00866243" w:rsidRDefault="008406FE" w:rsidP="008406FE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B7D"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Покраска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5FDB" w14:textId="77777777" w:rsidR="00177ECF" w:rsidRPr="00866243" w:rsidRDefault="00C80B7D" w:rsidP="008406FE">
            <w:pPr>
              <w:spacing w:line="240" w:lineRule="auto"/>
              <w:ind w:left="-26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Обои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0077" w14:textId="77777777" w:rsidR="00177ECF" w:rsidRPr="00866243" w:rsidRDefault="00C80B7D" w:rsidP="008406FE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Декоративная штукатурка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C000" w14:textId="77777777" w:rsidR="00177ECF" w:rsidRPr="00866243" w:rsidRDefault="00C80B7D" w:rsidP="008406FE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Декоративные панели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B9FC" w14:textId="77777777" w:rsidR="00177ECF" w:rsidRPr="00866243" w:rsidRDefault="00C80B7D" w:rsidP="008406FE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Натуральный камень, плитка,</w:t>
            </w:r>
            <w:r w:rsidR="008406FE"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мозаика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C74C" w14:textId="77777777" w:rsidR="00177ECF" w:rsidRPr="00866243" w:rsidRDefault="00C80B7D" w:rsidP="008406FE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Другое</w:t>
            </w:r>
          </w:p>
        </w:tc>
      </w:tr>
      <w:tr w:rsidR="0058086B" w:rsidRPr="00E433A9" w14:paraId="58BD410F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BC9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518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3E8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08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D3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3A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966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40579AD6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845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785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4E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8B7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37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97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94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00D48D03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C8BF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52C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8A42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F25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47C2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BF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0D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670BA1A7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B55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245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FFC8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6C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89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8BB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28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2A679714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0FD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44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D8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3DB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FC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20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F21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2144B277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69E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Кухня-гостиная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8C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0C0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3A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75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AD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31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009529E1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DCB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84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5C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F25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A15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0B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2C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29A526DB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3A55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56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68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58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80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A8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F3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58F32389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A0A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A3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060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10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E5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C9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E38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15888AA6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906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E05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16B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A0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02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660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F8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4BA58632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089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462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A8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A50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4B2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3B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DF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27A11942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15C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E0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5B70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50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3A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0BBB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4C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12D2BFA4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B96" w14:textId="77777777" w:rsidR="008406FE" w:rsidRPr="00E433A9" w:rsidRDefault="008406FE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Туалетная комната (санузел)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55B1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5DE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2D4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CF2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FCB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B36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36C87A8F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2D2" w14:textId="77777777" w:rsidR="008406FE" w:rsidRPr="00E433A9" w:rsidRDefault="008406FE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Гостевая туалетная комната (санузел)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FDA0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D13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599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44E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4006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5B0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5414DE4D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D94" w14:textId="77777777" w:rsidR="008406FE" w:rsidRPr="00E433A9" w:rsidRDefault="008406FE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3824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A99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7EE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2FB7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7EA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F5E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4382196A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20E" w14:textId="77777777" w:rsidR="008406FE" w:rsidRPr="00E433A9" w:rsidRDefault="008406FE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Прачечная/гладильная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7403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128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62F8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C40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A05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254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7290DA33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CBC" w14:textId="77777777" w:rsidR="008406FE" w:rsidRPr="00E433A9" w:rsidRDefault="008406FE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158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049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8FA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B19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E479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05B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6496F0A8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9E2" w14:textId="77777777" w:rsidR="008406FE" w:rsidRPr="00E433A9" w:rsidRDefault="008406FE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Лоджия, балкон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E78D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489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AF7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5B6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3E2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ADB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4ADC40D5" w14:textId="77777777" w:rsidTr="0058086B"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9B7" w14:textId="77777777" w:rsidR="008406FE" w:rsidRPr="00E433A9" w:rsidRDefault="008406FE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</w:t>
            </w:r>
          </w:p>
          <w:p w14:paraId="1BCD7E8D" w14:textId="77777777" w:rsidR="008406FE" w:rsidRPr="00E433A9" w:rsidRDefault="008406FE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C9C1F" w14:textId="77777777" w:rsidR="008406FE" w:rsidRPr="00E433A9" w:rsidRDefault="008406FE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43F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656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CF2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BEB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7D0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08D" w14:textId="77777777" w:rsidR="008406FE" w:rsidRPr="00E433A9" w:rsidRDefault="008406FE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FFC86" w14:textId="50BDDBDA" w:rsidR="00177ECF" w:rsidRPr="00E433A9" w:rsidRDefault="00ED19E3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C80B7D" w:rsidRPr="00E433A9">
        <w:rPr>
          <w:rFonts w:ascii="Times New Roman" w:hAnsi="Times New Roman" w:cs="Times New Roman"/>
          <w:b/>
          <w:sz w:val="24"/>
          <w:szCs w:val="24"/>
        </w:rPr>
        <w:t>. Пожелания к типу</w:t>
      </w:r>
      <w:r w:rsidR="00D803A7" w:rsidRPr="00E43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B7D" w:rsidRPr="00E433A9">
        <w:rPr>
          <w:rFonts w:ascii="Times New Roman" w:hAnsi="Times New Roman" w:cs="Times New Roman"/>
          <w:b/>
          <w:sz w:val="24"/>
          <w:szCs w:val="24"/>
        </w:rPr>
        <w:t>напольных покрытий:</w:t>
      </w:r>
      <w:r w:rsidR="00CB6A97" w:rsidRPr="00E43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33"/>
        <w:gridCol w:w="1105"/>
        <w:gridCol w:w="1527"/>
        <w:gridCol w:w="1250"/>
        <w:gridCol w:w="1527"/>
        <w:gridCol w:w="1107"/>
      </w:tblGrid>
      <w:tr w:rsidR="0058086B" w:rsidRPr="00E433A9" w14:paraId="23AEAC68" w14:textId="77777777" w:rsidTr="00ED19E3">
        <w:trPr>
          <w:trHeight w:val="596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9605" w14:textId="77777777" w:rsidR="0058086B" w:rsidRPr="00E433A9" w:rsidRDefault="0058086B" w:rsidP="0058086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02AD" w14:textId="77777777" w:rsidR="0058086B" w:rsidRPr="00866243" w:rsidRDefault="0058086B" w:rsidP="0058086B">
            <w:pPr>
              <w:spacing w:line="240" w:lineRule="auto"/>
              <w:ind w:left="-6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Паркет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DEA" w14:textId="77777777" w:rsidR="0058086B" w:rsidRPr="00866243" w:rsidRDefault="0058086B" w:rsidP="0058086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Паркетная доска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5665" w14:textId="77777777" w:rsidR="0058086B" w:rsidRPr="00866243" w:rsidRDefault="0058086B" w:rsidP="0058086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Пробка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91B" w14:textId="77777777" w:rsidR="0058086B" w:rsidRPr="00866243" w:rsidRDefault="0058086B" w:rsidP="0058086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Инженерная доска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A789" w14:textId="77777777" w:rsidR="0058086B" w:rsidRPr="00866243" w:rsidRDefault="0058086B" w:rsidP="0058086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Натуральный камень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0DBC" w14:textId="77777777" w:rsidR="0058086B" w:rsidRPr="00866243" w:rsidRDefault="0058086B" w:rsidP="0058086B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Другое</w:t>
            </w:r>
          </w:p>
        </w:tc>
      </w:tr>
      <w:tr w:rsidR="0058086B" w:rsidRPr="00E433A9" w14:paraId="43212EB0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3B7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DAF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CAC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CF8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F90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D26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95F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1141BE16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339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104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218" w14:textId="77777777" w:rsidR="0058086B" w:rsidRPr="00E433A9" w:rsidRDefault="0058086B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BD0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423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A03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9A8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2B31F8DF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137B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615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9A6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CDD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FAB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049A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DD9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360B045D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116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D2C" w14:textId="77777777" w:rsidR="0058086B" w:rsidRPr="00E433A9" w:rsidRDefault="0058086B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535" w14:textId="77777777" w:rsidR="0058086B" w:rsidRPr="00E433A9" w:rsidRDefault="0058086B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C06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DBF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A83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148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1DA81D5F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B44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47B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849" w14:textId="77777777" w:rsidR="0058086B" w:rsidRPr="00E433A9" w:rsidRDefault="0058086B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E0C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0EC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A0D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707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7B0E30F5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995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Кухня-гостиная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B54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2F5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8C0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CC4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BD4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894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424F0D87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13DF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F5E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E92" w14:textId="77777777" w:rsidR="0058086B" w:rsidRPr="00E433A9" w:rsidRDefault="0058086B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D36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6F9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96BB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4738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79E4752F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A3E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370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D5A" w14:textId="77777777" w:rsidR="0058086B" w:rsidRPr="00E433A9" w:rsidRDefault="0058086B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258" w14:textId="77777777" w:rsidR="0058086B" w:rsidRPr="00E433A9" w:rsidRDefault="0058086B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772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335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BD71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3133C43B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3CF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03B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DB7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DDDC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55F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D0C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F8A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3B80F55E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FC5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538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838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7BC7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3F2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CAA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B41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68B075C5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3B9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279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5E0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4A6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FF1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8C9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459E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4ED60FC9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952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811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F85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5C3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83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F26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4C8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5D4325B8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7DA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3E6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71D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576A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C4B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7A78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389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5256958F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F3B5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E39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A21" w14:textId="77777777" w:rsidR="0058086B" w:rsidRPr="00E433A9" w:rsidRDefault="0058086B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3A2" w14:textId="77777777" w:rsidR="0058086B" w:rsidRPr="00E433A9" w:rsidRDefault="0058086B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A34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A41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F87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6D3F8FB6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EC8" w14:textId="77777777" w:rsidR="0058086B" w:rsidRPr="00E433A9" w:rsidRDefault="0058086B" w:rsidP="0058086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Прачечная/гладильная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4B5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CBA" w14:textId="77777777" w:rsidR="0058086B" w:rsidRPr="00E433A9" w:rsidRDefault="0058086B" w:rsidP="0057231B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7C3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F23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89B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033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5A58C5E7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B7E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CB6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717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015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E58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236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5BB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5342AE62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4C0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Лоджия, балкон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774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5B3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7E8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DFD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388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C1B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6B" w:rsidRPr="00E433A9" w14:paraId="4F6DAA22" w14:textId="77777777" w:rsidTr="00ED19E3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D911" w14:textId="77777777" w:rsidR="0058086B" w:rsidRPr="00E433A9" w:rsidRDefault="0058086B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77D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035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63A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A906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883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F4E" w14:textId="77777777" w:rsidR="0058086B" w:rsidRPr="00E433A9" w:rsidRDefault="0058086B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9C812" w14:textId="6B2CD236" w:rsidR="00177ECF" w:rsidRPr="00E433A9" w:rsidRDefault="0034234C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ED19E3">
        <w:rPr>
          <w:rFonts w:ascii="Times New Roman" w:hAnsi="Times New Roman" w:cs="Times New Roman"/>
          <w:b/>
          <w:sz w:val="24"/>
          <w:szCs w:val="24"/>
        </w:rPr>
        <w:t>3</w:t>
      </w:r>
      <w:r w:rsidRPr="00E433A9">
        <w:rPr>
          <w:rFonts w:ascii="Times New Roman" w:hAnsi="Times New Roman" w:cs="Times New Roman"/>
          <w:b/>
          <w:sz w:val="24"/>
          <w:szCs w:val="24"/>
        </w:rPr>
        <w:t>. Пожелания к</w:t>
      </w:r>
      <w:r w:rsidR="00C80B7D" w:rsidRPr="00E433A9">
        <w:rPr>
          <w:rFonts w:ascii="Times New Roman" w:hAnsi="Times New Roman" w:cs="Times New Roman"/>
          <w:b/>
          <w:sz w:val="24"/>
          <w:szCs w:val="24"/>
        </w:rPr>
        <w:t xml:space="preserve"> оформлению окон: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165"/>
        <w:gridCol w:w="1107"/>
        <w:gridCol w:w="1524"/>
        <w:gridCol w:w="1386"/>
        <w:gridCol w:w="1910"/>
      </w:tblGrid>
      <w:tr w:rsidR="00225B05" w:rsidRPr="00E433A9" w14:paraId="31718D82" w14:textId="77777777" w:rsidTr="00B64D06">
        <w:trPr>
          <w:trHeight w:val="448"/>
        </w:trPr>
        <w:tc>
          <w:tcPr>
            <w:tcW w:w="1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D3A38" w14:textId="77777777" w:rsidR="00225B05" w:rsidRPr="00E433A9" w:rsidRDefault="00C80B7D" w:rsidP="0034234C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3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74D3" w14:textId="77777777" w:rsidR="00225B05" w:rsidRPr="00E433A9" w:rsidRDefault="0034234C" w:rsidP="0034234C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штор</w:t>
            </w:r>
          </w:p>
        </w:tc>
      </w:tr>
      <w:tr w:rsidR="00225B05" w:rsidRPr="00E433A9" w14:paraId="46EEA47D" w14:textId="77777777" w:rsidTr="00B64D06">
        <w:tc>
          <w:tcPr>
            <w:tcW w:w="1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94F" w14:textId="77777777" w:rsidR="00225B05" w:rsidRPr="00E433A9" w:rsidRDefault="00225B05" w:rsidP="0034234C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B7AC" w14:textId="77777777" w:rsidR="00225B05" w:rsidRPr="00866243" w:rsidRDefault="00C80B7D" w:rsidP="0034234C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Шторы в пол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195" w14:textId="77777777" w:rsidR="00225B05" w:rsidRPr="00866243" w:rsidRDefault="00C80B7D" w:rsidP="0034234C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Римские шторы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61A3" w14:textId="77777777" w:rsidR="00225B05" w:rsidRPr="00866243" w:rsidRDefault="00C80B7D" w:rsidP="0034234C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4234C"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улонные </w:t>
            </w: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шторы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8241" w14:textId="77777777" w:rsidR="00225B05" w:rsidRPr="00866243" w:rsidRDefault="00C80B7D" w:rsidP="0034234C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Жалюзи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1DC" w14:textId="77777777" w:rsidR="00225B05" w:rsidRPr="00866243" w:rsidRDefault="00C80B7D" w:rsidP="0034234C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43">
              <w:rPr>
                <w:rFonts w:ascii="Times New Roman" w:hAnsi="Times New Roman" w:cs="Times New Roman"/>
                <w:bCs/>
                <w:sz w:val="20"/>
                <w:szCs w:val="20"/>
              </w:rPr>
              <w:t>Другое</w:t>
            </w:r>
          </w:p>
        </w:tc>
      </w:tr>
      <w:tr w:rsidR="00177ECF" w:rsidRPr="00E433A9" w14:paraId="6DD1F419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B02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8F45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83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49E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E6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61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2D673DA9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66F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3D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57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66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21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CE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0601ABA5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885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052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C1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58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660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F2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3D0247B8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88F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Кухня-гостиная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198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E2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28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8D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EE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2795C142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4BA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6F8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1F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6B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53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6B0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03A1CF63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A38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6A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8D8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822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F52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71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0B910935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9A0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5F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B8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153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2A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58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50D5D7AA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A07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C1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74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2511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AD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B6C0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74C96508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E86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562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E1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C6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13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1B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70CAF380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CA08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4E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DB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358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33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70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4C" w:rsidRPr="00E433A9" w14:paraId="299834EC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986" w14:textId="77777777" w:rsidR="0034234C" w:rsidRPr="00E433A9" w:rsidRDefault="0034234C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Туалетная комната (санузел)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59D" w14:textId="77777777" w:rsidR="0034234C" w:rsidRPr="00E433A9" w:rsidRDefault="0034234C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B35E" w14:textId="77777777" w:rsidR="0034234C" w:rsidRPr="00E433A9" w:rsidRDefault="0034234C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664" w14:textId="77777777" w:rsidR="0034234C" w:rsidRPr="00E433A9" w:rsidRDefault="0034234C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A9E" w14:textId="77777777" w:rsidR="0034234C" w:rsidRPr="00E433A9" w:rsidRDefault="0034234C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365" w14:textId="77777777" w:rsidR="0034234C" w:rsidRPr="00E433A9" w:rsidRDefault="0034234C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22A047D6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34C" w14:textId="77777777" w:rsidR="00177ECF" w:rsidRPr="00E433A9" w:rsidRDefault="00C80B7D" w:rsidP="0034234C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r w:rsidR="0034234C" w:rsidRPr="00E433A9">
              <w:rPr>
                <w:rFonts w:ascii="Times New Roman" w:hAnsi="Times New Roman" w:cs="Times New Roman"/>
                <w:sz w:val="24"/>
                <w:szCs w:val="24"/>
              </w:rPr>
              <w:t>ая туалетная комната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4C" w:rsidRPr="00E433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  <w:r w:rsidR="0034234C" w:rsidRPr="00E43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1F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5B8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BD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30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2C4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19B1E972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99E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A2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59D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14E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306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257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6B23FD1F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9D6" w14:textId="77777777" w:rsidR="00177ECF" w:rsidRPr="00E433A9" w:rsidRDefault="00D803A7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  <w:r w:rsidR="00C80B7D" w:rsidRPr="00E433A9">
              <w:rPr>
                <w:rFonts w:ascii="Times New Roman" w:hAnsi="Times New Roman" w:cs="Times New Roman"/>
                <w:sz w:val="24"/>
                <w:szCs w:val="24"/>
              </w:rPr>
              <w:t>/гладильная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54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21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CA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E7A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D2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1659582F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16D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37C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2A3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28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85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6F0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5ABA811A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FE1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Лоджия, балкон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C69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A64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22F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CDD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8F13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07AD20A8" w14:textId="77777777" w:rsidTr="00B64D06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AF0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086" w14:textId="77777777" w:rsidR="00177ECF" w:rsidRPr="00E433A9" w:rsidRDefault="00177ECF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B529" w14:textId="77777777" w:rsidR="0034234C" w:rsidRPr="00E433A9" w:rsidRDefault="0034234C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AD61" w14:textId="77777777" w:rsidR="0034234C" w:rsidRPr="00E433A9" w:rsidRDefault="0034234C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A8C46" w14:textId="2B8763A8" w:rsidR="00177ECF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ED19E3">
        <w:rPr>
          <w:rFonts w:ascii="Times New Roman" w:hAnsi="Times New Roman" w:cs="Times New Roman"/>
          <w:b/>
          <w:sz w:val="24"/>
          <w:szCs w:val="24"/>
        </w:rPr>
        <w:t>4</w:t>
      </w:r>
      <w:r w:rsidRPr="00E433A9">
        <w:rPr>
          <w:rFonts w:ascii="Times New Roman" w:hAnsi="Times New Roman" w:cs="Times New Roman"/>
          <w:b/>
          <w:sz w:val="24"/>
          <w:szCs w:val="24"/>
        </w:rPr>
        <w:t>. Теплые полы (электрические, водяные)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86"/>
      </w:tblGrid>
      <w:tr w:rsidR="00177ECF" w:rsidRPr="00E433A9" w14:paraId="0A7A7DFA" w14:textId="77777777" w:rsidTr="00B64D06">
        <w:trPr>
          <w:trHeight w:val="5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1898" w14:textId="77777777" w:rsidR="00177ECF" w:rsidRPr="00E433A9" w:rsidRDefault="00092DFD" w:rsidP="00E529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5DC8" w14:textId="08449DE5" w:rsidR="00177ECF" w:rsidRPr="00E433A9" w:rsidRDefault="00D41D01" w:rsidP="00E529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  <w:rtl/>
              </w:rPr>
              <w:t>٧</w:t>
            </w:r>
          </w:p>
        </w:tc>
      </w:tr>
      <w:tr w:rsidR="00177ECF" w:rsidRPr="00E433A9" w14:paraId="5E470D30" w14:textId="77777777" w:rsidTr="00B64D06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BC4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Прихожая, холл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DAB" w14:textId="77777777" w:rsidR="00177ECF" w:rsidRPr="00E433A9" w:rsidRDefault="00177ECF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5F2EAACA" w14:textId="77777777" w:rsidTr="00B64D06">
        <w:trPr>
          <w:trHeight w:val="4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2FF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472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ECF" w:rsidRPr="00E433A9" w14:paraId="7CBBF65F" w14:textId="77777777" w:rsidTr="00B64D06">
        <w:trPr>
          <w:trHeight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C20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AF3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ECF" w:rsidRPr="00E433A9" w14:paraId="700D060E" w14:textId="77777777" w:rsidTr="00B64D06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281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2C7" w14:textId="77777777" w:rsidR="00177ECF" w:rsidRPr="00E433A9" w:rsidRDefault="00177ECF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55F579EE" w14:textId="77777777" w:rsidTr="00B64D06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827" w14:textId="77777777" w:rsidR="00177ECF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Кухня-</w:t>
            </w:r>
            <w:r w:rsidR="00C80B7D" w:rsidRPr="00E433A9">
              <w:rPr>
                <w:rFonts w:ascii="Times New Roman" w:hAnsi="Times New Roman" w:cs="Times New Roman"/>
                <w:sz w:val="24"/>
                <w:szCs w:val="24"/>
              </w:rPr>
              <w:t>гостин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DC1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ECF" w:rsidRPr="00E433A9" w14:paraId="054A58C9" w14:textId="77777777" w:rsidTr="00B64D06">
        <w:trPr>
          <w:trHeight w:val="4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0FA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7C7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ECF" w:rsidRPr="00E433A9" w14:paraId="364863BA" w14:textId="77777777" w:rsidTr="00B64D06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22E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A2B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ECF" w:rsidRPr="00E433A9" w14:paraId="0753ADF8" w14:textId="77777777" w:rsidTr="00B64D06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194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76C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ECF" w:rsidRPr="00E433A9" w14:paraId="14470CA1" w14:textId="77777777" w:rsidTr="00B64D06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D94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03A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ECF" w:rsidRPr="00E433A9" w14:paraId="678C3F49" w14:textId="77777777" w:rsidTr="00B64D06">
        <w:trPr>
          <w:trHeight w:val="4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4433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57C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ECF" w:rsidRPr="00E433A9" w14:paraId="1F8A516A" w14:textId="77777777" w:rsidTr="00B64D06">
        <w:trPr>
          <w:trHeight w:val="4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A2D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DFA" w14:textId="77777777" w:rsidR="00177ECF" w:rsidRPr="00E433A9" w:rsidRDefault="00177ECF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9" w:rsidRPr="00E433A9" w14:paraId="78B6B42D" w14:textId="77777777" w:rsidTr="00B64D06">
        <w:trPr>
          <w:trHeight w:val="4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1113" w14:textId="77777777" w:rsidR="00E529D9" w:rsidRPr="00E433A9" w:rsidRDefault="00E529D9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Туалетная комната (санузел)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6E9" w14:textId="77777777" w:rsidR="00E529D9" w:rsidRPr="00E433A9" w:rsidRDefault="00E529D9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9" w:rsidRPr="00E433A9" w14:paraId="18AAEAB7" w14:textId="77777777" w:rsidTr="00B64D06">
        <w:trPr>
          <w:trHeight w:val="4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10A5" w14:textId="77777777" w:rsidR="00E529D9" w:rsidRPr="00E433A9" w:rsidRDefault="00E529D9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Гостевая туалетная комната (санузел)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BCD" w14:textId="77777777" w:rsidR="00E529D9" w:rsidRPr="00E433A9" w:rsidRDefault="00E529D9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9" w:rsidRPr="00E433A9" w14:paraId="680806E6" w14:textId="77777777" w:rsidTr="00B64D06">
        <w:trPr>
          <w:trHeight w:val="4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FE4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Прачечная/гладильная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DA0" w14:textId="77777777" w:rsidR="00E529D9" w:rsidRPr="00E433A9" w:rsidRDefault="00E529D9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9" w:rsidRPr="00E433A9" w14:paraId="599CED6B" w14:textId="77777777" w:rsidTr="00B64D06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931A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55A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9D9" w:rsidRPr="00E433A9" w14:paraId="6C4DCE0D" w14:textId="77777777" w:rsidTr="00B64D06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5E6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3533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9D9" w:rsidRPr="00E433A9" w14:paraId="5A208FFE" w14:textId="77777777" w:rsidTr="00B64D06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178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Лоджия, балкон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666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29D9" w:rsidRPr="00E433A9" w14:paraId="73C52221" w14:textId="77777777" w:rsidTr="00B64D06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46B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6AFD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B2E35A5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CA43B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72118" w14:textId="53890549" w:rsidR="00177ECF" w:rsidRPr="00E433A9" w:rsidRDefault="00ED19E3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15</w:t>
      </w:r>
      <w:r w:rsidR="00C80B7D" w:rsidRPr="00E433A9">
        <w:rPr>
          <w:rFonts w:ascii="Times New Roman" w:hAnsi="Times New Roman" w:cs="Times New Roman"/>
          <w:b/>
          <w:sz w:val="24"/>
          <w:szCs w:val="24"/>
        </w:rPr>
        <w:t>. Кондиционирование (канальное, сплит-системы)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86"/>
      </w:tblGrid>
      <w:tr w:rsidR="00177ECF" w:rsidRPr="00E433A9" w14:paraId="4BFEF4F4" w14:textId="77777777" w:rsidTr="00E529D9">
        <w:trPr>
          <w:trHeight w:val="4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F4C" w14:textId="77777777" w:rsidR="00177ECF" w:rsidRPr="00E433A9" w:rsidRDefault="00E529D9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EB0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  <w:rtl/>
              </w:rPr>
              <w:t>٧</w:t>
            </w:r>
          </w:p>
        </w:tc>
      </w:tr>
      <w:tr w:rsidR="00177ECF" w:rsidRPr="00E433A9" w14:paraId="4EC8D9E5" w14:textId="77777777" w:rsidTr="00E529D9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544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Прихожая, холл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C643" w14:textId="77777777" w:rsidR="00177ECF" w:rsidRPr="00E433A9" w:rsidRDefault="00177ECF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7BEB8B61" w14:textId="77777777" w:rsidTr="00E529D9">
        <w:trPr>
          <w:trHeight w:val="4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311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3BC" w14:textId="77777777" w:rsidR="00177ECF" w:rsidRPr="00E433A9" w:rsidRDefault="00177ECF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6779FE63" w14:textId="77777777" w:rsidTr="00E529D9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0F43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D1A" w14:textId="77777777" w:rsidR="00177ECF" w:rsidRPr="00E433A9" w:rsidRDefault="00177ECF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22B00CA0" w14:textId="77777777" w:rsidTr="00E529D9">
        <w:trPr>
          <w:trHeight w:val="4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431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98AD" w14:textId="77777777" w:rsidR="00177ECF" w:rsidRPr="00E433A9" w:rsidRDefault="00177ECF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1318FAC1" w14:textId="77777777" w:rsidTr="00E529D9">
        <w:trPr>
          <w:trHeight w:val="4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F8E" w14:textId="77777777" w:rsidR="00177ECF" w:rsidRPr="00E433A9" w:rsidRDefault="00C80B7D" w:rsidP="00E529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E529D9" w:rsidRPr="00E43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гостин</w:t>
            </w:r>
            <w:r w:rsidR="00E529D9" w:rsidRPr="00E433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4BA" w14:textId="77777777" w:rsidR="00177ECF" w:rsidRPr="00E433A9" w:rsidRDefault="00177ECF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0C75842A" w14:textId="77777777" w:rsidTr="00E529D9">
        <w:trPr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705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A8B" w14:textId="1E827B62" w:rsidR="00177ECF" w:rsidRPr="00E433A9" w:rsidRDefault="00177ECF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5088C10A" w14:textId="77777777" w:rsidTr="00E529D9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58B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782" w14:textId="0EC42710" w:rsidR="00177ECF" w:rsidRPr="00E433A9" w:rsidRDefault="00177ECF" w:rsidP="0057231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03C95692" w14:textId="77777777" w:rsidTr="00E529D9">
        <w:trPr>
          <w:trHeight w:val="4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C2B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7CD" w14:textId="77777777" w:rsidR="00177ECF" w:rsidRPr="00E433A9" w:rsidRDefault="00177ECF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CF" w:rsidRPr="00E433A9" w14:paraId="3A1E5BEA" w14:textId="77777777" w:rsidTr="00E529D9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E35F" w14:textId="77777777" w:rsidR="00177ECF" w:rsidRPr="00E433A9" w:rsidRDefault="00C80B7D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A686" w14:textId="77777777" w:rsidR="00177ECF" w:rsidRPr="00E433A9" w:rsidRDefault="00177ECF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9" w:rsidRPr="00E433A9" w14:paraId="1B929729" w14:textId="77777777" w:rsidTr="00E529D9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5CD" w14:textId="77777777" w:rsidR="00E529D9" w:rsidRPr="00E433A9" w:rsidRDefault="00E529D9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Туалетная комната (санузел)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27E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CF" w:rsidRPr="00E433A9" w14:paraId="4A0281F3" w14:textId="77777777" w:rsidTr="00E529D9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9E3" w14:textId="77777777" w:rsidR="003C12CF" w:rsidRPr="00E433A9" w:rsidRDefault="003C12CF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9EF" w14:textId="77777777" w:rsidR="003C12CF" w:rsidRPr="00E433A9" w:rsidRDefault="003C12CF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9" w:rsidRPr="00E433A9" w14:paraId="4E0784D0" w14:textId="77777777" w:rsidTr="00E529D9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618" w14:textId="77777777" w:rsidR="00E529D9" w:rsidRPr="00E433A9" w:rsidRDefault="00E529D9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Гостевая туалетная комната (санузел)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295D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9" w:rsidRPr="00E433A9" w14:paraId="1A49D396" w14:textId="77777777" w:rsidTr="00E529D9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9F7" w14:textId="77777777" w:rsidR="00E529D9" w:rsidRPr="00E433A9" w:rsidRDefault="00366E53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Прачечная/гладильная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982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9" w:rsidRPr="00E433A9" w14:paraId="7A5A3FAE" w14:textId="77777777" w:rsidTr="00E529D9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F6D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956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D9" w:rsidRPr="00E433A9" w14:paraId="12D21B9C" w14:textId="77777777" w:rsidTr="00092DFD">
        <w:trPr>
          <w:trHeight w:val="3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570" w14:textId="77777777" w:rsidR="00E529D9" w:rsidRPr="00E433A9" w:rsidRDefault="00E529D9" w:rsidP="009E4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14:paraId="7759B402" w14:textId="77777777" w:rsidR="009E4675" w:rsidRPr="00E433A9" w:rsidRDefault="009E4675" w:rsidP="009E4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BA757" w14:textId="77777777" w:rsidR="009E4675" w:rsidRPr="00E433A9" w:rsidRDefault="009E4675" w:rsidP="009E4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CC3" w14:textId="77777777" w:rsidR="00E529D9" w:rsidRPr="00E433A9" w:rsidRDefault="00E529D9" w:rsidP="005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9F030" w14:textId="77777777" w:rsidR="009E4675" w:rsidRPr="00E433A9" w:rsidRDefault="009E4675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023F9" w14:textId="34C5340B" w:rsidR="00731550" w:rsidRPr="00E433A9" w:rsidRDefault="00ED19E3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80B7D" w:rsidRPr="00E433A9">
        <w:rPr>
          <w:rFonts w:ascii="Times New Roman" w:hAnsi="Times New Roman" w:cs="Times New Roman"/>
          <w:b/>
          <w:sz w:val="24"/>
          <w:szCs w:val="24"/>
        </w:rPr>
        <w:t>. Система «умный дом» (заполняется при необходимости)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5357"/>
      </w:tblGrid>
      <w:tr w:rsidR="008722DE" w:rsidRPr="00E433A9" w14:paraId="1D58A0FB" w14:textId="77777777" w:rsidTr="00092DFD">
        <w:tc>
          <w:tcPr>
            <w:tcW w:w="4957" w:type="dxa"/>
          </w:tcPr>
          <w:p w14:paraId="4670ECAF" w14:textId="77777777" w:rsidR="008722DE" w:rsidRPr="00E433A9" w:rsidRDefault="00C80B7D" w:rsidP="00572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Датчики света (световые сценарии)</w:t>
            </w:r>
          </w:p>
        </w:tc>
        <w:tc>
          <w:tcPr>
            <w:tcW w:w="5357" w:type="dxa"/>
          </w:tcPr>
          <w:p w14:paraId="7534DE9F" w14:textId="77777777" w:rsidR="008722DE" w:rsidRPr="001E1A3C" w:rsidRDefault="00C80B7D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1E1A3C">
              <w:t>да</w:t>
            </w:r>
          </w:p>
          <w:p w14:paraId="084D6CEE" w14:textId="77777777" w:rsidR="008722DE" w:rsidRPr="001E1A3C" w:rsidRDefault="00C80B7D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1E1A3C">
              <w:t>нет</w:t>
            </w:r>
          </w:p>
        </w:tc>
      </w:tr>
      <w:tr w:rsidR="008722DE" w:rsidRPr="00E433A9" w14:paraId="60AB8031" w14:textId="77777777" w:rsidTr="00092DFD">
        <w:trPr>
          <w:trHeight w:val="222"/>
        </w:trPr>
        <w:tc>
          <w:tcPr>
            <w:tcW w:w="4957" w:type="dxa"/>
          </w:tcPr>
          <w:p w14:paraId="6C2491B3" w14:textId="77777777" w:rsidR="008722DE" w:rsidRPr="00E433A9" w:rsidRDefault="00C80B7D" w:rsidP="00572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Система защиты от протечек</w:t>
            </w:r>
          </w:p>
        </w:tc>
        <w:tc>
          <w:tcPr>
            <w:tcW w:w="5357" w:type="dxa"/>
          </w:tcPr>
          <w:p w14:paraId="51F67C08" w14:textId="77777777" w:rsidR="008722DE" w:rsidRPr="001E1A3C" w:rsidRDefault="00C80B7D" w:rsidP="008D08A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E1A3C">
              <w:t>да</w:t>
            </w:r>
          </w:p>
          <w:p w14:paraId="7801306B" w14:textId="77777777" w:rsidR="008722DE" w:rsidRPr="001E1A3C" w:rsidRDefault="00C80B7D" w:rsidP="008D08A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</w:pPr>
            <w:r w:rsidRPr="001E1A3C">
              <w:t>нет</w:t>
            </w:r>
          </w:p>
        </w:tc>
      </w:tr>
      <w:tr w:rsidR="008722DE" w:rsidRPr="00E433A9" w14:paraId="2599696D" w14:textId="77777777" w:rsidTr="00092DFD">
        <w:tc>
          <w:tcPr>
            <w:tcW w:w="4957" w:type="dxa"/>
          </w:tcPr>
          <w:p w14:paraId="2E61B371" w14:textId="77777777" w:rsidR="008722DE" w:rsidRPr="00E433A9" w:rsidRDefault="00C80B7D" w:rsidP="00572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Управление климатом</w:t>
            </w:r>
          </w:p>
        </w:tc>
        <w:tc>
          <w:tcPr>
            <w:tcW w:w="5357" w:type="dxa"/>
          </w:tcPr>
          <w:p w14:paraId="752DAF25" w14:textId="77777777" w:rsidR="008722DE" w:rsidRPr="001E1A3C" w:rsidRDefault="00C80B7D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1E1A3C">
              <w:t>теплый пол</w:t>
            </w:r>
          </w:p>
          <w:p w14:paraId="74A50803" w14:textId="77777777" w:rsidR="008722DE" w:rsidRPr="001E1A3C" w:rsidRDefault="00C80B7D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1E1A3C">
              <w:t>вентиляция</w:t>
            </w:r>
          </w:p>
          <w:p w14:paraId="7A3158BE" w14:textId="77777777" w:rsidR="008722DE" w:rsidRPr="001E1A3C" w:rsidRDefault="00C80B7D" w:rsidP="008D08A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</w:pPr>
            <w:r w:rsidRPr="001E1A3C">
              <w:t>кондиционирование</w:t>
            </w:r>
          </w:p>
          <w:p w14:paraId="52266264" w14:textId="77777777" w:rsidR="008722DE" w:rsidRPr="001E1A3C" w:rsidRDefault="008722DE" w:rsidP="0057231B">
            <w:pPr>
              <w:pStyle w:val="a3"/>
              <w:spacing w:before="100" w:beforeAutospacing="1" w:after="100" w:afterAutospacing="1"/>
              <w:ind w:left="770"/>
            </w:pPr>
          </w:p>
        </w:tc>
      </w:tr>
      <w:tr w:rsidR="008722DE" w:rsidRPr="00E433A9" w14:paraId="5D0E7798" w14:textId="77777777" w:rsidTr="00092DFD">
        <w:tc>
          <w:tcPr>
            <w:tcW w:w="4957" w:type="dxa"/>
          </w:tcPr>
          <w:p w14:paraId="096E3EF0" w14:textId="77777777" w:rsidR="008722DE" w:rsidRPr="00E433A9" w:rsidRDefault="00C80B7D" w:rsidP="00572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 xml:space="preserve">Управление шторами </w:t>
            </w:r>
          </w:p>
        </w:tc>
        <w:tc>
          <w:tcPr>
            <w:tcW w:w="5357" w:type="dxa"/>
          </w:tcPr>
          <w:p w14:paraId="65712379" w14:textId="77777777" w:rsidR="008722DE" w:rsidRPr="001E1A3C" w:rsidRDefault="00C80B7D" w:rsidP="008D08AF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1E1A3C">
              <w:t>да</w:t>
            </w:r>
          </w:p>
          <w:p w14:paraId="406AD231" w14:textId="77777777" w:rsidR="008722DE" w:rsidRPr="001E1A3C" w:rsidRDefault="00C80B7D" w:rsidP="008D08AF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</w:pPr>
            <w:r w:rsidRPr="001E1A3C">
              <w:lastRenderedPageBreak/>
              <w:t>нет</w:t>
            </w:r>
          </w:p>
        </w:tc>
      </w:tr>
      <w:tr w:rsidR="008722DE" w:rsidRPr="00E433A9" w14:paraId="2D78CDAA" w14:textId="77777777" w:rsidTr="00092DFD">
        <w:tc>
          <w:tcPr>
            <w:tcW w:w="4957" w:type="dxa"/>
          </w:tcPr>
          <w:p w14:paraId="0F0EDB3D" w14:textId="77777777" w:rsidR="008722DE" w:rsidRPr="00E433A9" w:rsidRDefault="00C80B7D" w:rsidP="00572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lastRenderedPageBreak/>
              <w:t>Видеонаблюдение (указать с хранением или без)</w:t>
            </w:r>
          </w:p>
        </w:tc>
        <w:tc>
          <w:tcPr>
            <w:tcW w:w="5357" w:type="dxa"/>
          </w:tcPr>
          <w:p w14:paraId="47FD5E8B" w14:textId="77777777" w:rsidR="008722DE" w:rsidRPr="001E1A3C" w:rsidRDefault="00C80B7D" w:rsidP="008D08AF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</w:pPr>
            <w:r w:rsidRPr="001E1A3C">
              <w:t>видеодомофон</w:t>
            </w:r>
          </w:p>
          <w:p w14:paraId="5E20DADA" w14:textId="77777777" w:rsidR="008722DE" w:rsidRPr="001E1A3C" w:rsidRDefault="00C80B7D" w:rsidP="008D08AF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</w:pPr>
            <w:r w:rsidRPr="001E1A3C">
              <w:t>видеокамеры</w:t>
            </w:r>
          </w:p>
        </w:tc>
      </w:tr>
      <w:tr w:rsidR="008722DE" w:rsidRPr="00E433A9" w14:paraId="60E46DA1" w14:textId="77777777" w:rsidTr="00092DFD">
        <w:tc>
          <w:tcPr>
            <w:tcW w:w="4957" w:type="dxa"/>
          </w:tcPr>
          <w:p w14:paraId="0E76BEE3" w14:textId="77777777" w:rsidR="008722DE" w:rsidRPr="00E433A9" w:rsidRDefault="00C80B7D" w:rsidP="00572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Управление звуком</w:t>
            </w:r>
          </w:p>
        </w:tc>
        <w:tc>
          <w:tcPr>
            <w:tcW w:w="5357" w:type="dxa"/>
          </w:tcPr>
          <w:p w14:paraId="7C85D2EB" w14:textId="77777777" w:rsidR="008722DE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да</w:t>
            </w:r>
          </w:p>
          <w:p w14:paraId="34F97403" w14:textId="77777777" w:rsidR="008722DE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нет</w:t>
            </w:r>
          </w:p>
        </w:tc>
      </w:tr>
      <w:tr w:rsidR="00DF521A" w:rsidRPr="00E433A9" w14:paraId="655F3EC4" w14:textId="77777777" w:rsidTr="00092DFD">
        <w:tc>
          <w:tcPr>
            <w:tcW w:w="4957" w:type="dxa"/>
          </w:tcPr>
          <w:p w14:paraId="364EB1D3" w14:textId="77777777" w:rsidR="00DF521A" w:rsidRPr="00E433A9" w:rsidRDefault="00C80B7D" w:rsidP="00572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 xml:space="preserve">Управление бытовой техникой </w:t>
            </w:r>
          </w:p>
        </w:tc>
        <w:tc>
          <w:tcPr>
            <w:tcW w:w="5357" w:type="dxa"/>
          </w:tcPr>
          <w:p w14:paraId="0408BA8E" w14:textId="77777777" w:rsidR="00DF521A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да (указать какой)</w:t>
            </w:r>
          </w:p>
          <w:p w14:paraId="5DE99753" w14:textId="77777777" w:rsidR="00DF521A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нет</w:t>
            </w:r>
          </w:p>
        </w:tc>
      </w:tr>
      <w:tr w:rsidR="008722DE" w:rsidRPr="00E433A9" w14:paraId="01A9A40C" w14:textId="77777777" w:rsidTr="00092DFD">
        <w:tc>
          <w:tcPr>
            <w:tcW w:w="4957" w:type="dxa"/>
          </w:tcPr>
          <w:p w14:paraId="11F7C976" w14:textId="77777777" w:rsidR="008722DE" w:rsidRPr="00E433A9" w:rsidRDefault="00C80B7D" w:rsidP="00572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Вывод управление всеми системами</w:t>
            </w:r>
          </w:p>
        </w:tc>
        <w:tc>
          <w:tcPr>
            <w:tcW w:w="5357" w:type="dxa"/>
          </w:tcPr>
          <w:p w14:paraId="69F868B0" w14:textId="77777777" w:rsidR="008722DE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настенная единая панель</w:t>
            </w:r>
          </w:p>
          <w:p w14:paraId="79D52A4F" w14:textId="77777777" w:rsidR="00DF521A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индивидуальное с пульта</w:t>
            </w:r>
          </w:p>
          <w:p w14:paraId="01C51B01" w14:textId="77777777" w:rsidR="00DF521A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с телефона</w:t>
            </w:r>
          </w:p>
        </w:tc>
      </w:tr>
      <w:tr w:rsidR="00DF521A" w:rsidRPr="00E433A9" w14:paraId="57F8B1A6" w14:textId="77777777" w:rsidTr="00092DFD">
        <w:tc>
          <w:tcPr>
            <w:tcW w:w="4957" w:type="dxa"/>
          </w:tcPr>
          <w:p w14:paraId="64071A0E" w14:textId="77777777" w:rsidR="00DF521A" w:rsidRPr="00E433A9" w:rsidRDefault="00C80B7D" w:rsidP="005723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b/>
                <w:sz w:val="24"/>
                <w:szCs w:val="24"/>
              </w:rPr>
              <w:t>Необходимость установки дополнительных систем</w:t>
            </w:r>
          </w:p>
        </w:tc>
        <w:tc>
          <w:tcPr>
            <w:tcW w:w="5357" w:type="dxa"/>
          </w:tcPr>
          <w:p w14:paraId="7F7F76AC" w14:textId="77777777" w:rsidR="00DF521A" w:rsidRPr="001E1A3C" w:rsidRDefault="00DF521A" w:rsidP="0057231B">
            <w:pPr>
              <w:pStyle w:val="a3"/>
              <w:spacing w:before="100" w:beforeAutospacing="1" w:after="100" w:afterAutospacing="1"/>
            </w:pPr>
          </w:p>
        </w:tc>
      </w:tr>
      <w:tr w:rsidR="00DF521A" w:rsidRPr="00E433A9" w14:paraId="654CDCF6" w14:textId="77777777" w:rsidTr="00092DFD">
        <w:tc>
          <w:tcPr>
            <w:tcW w:w="4957" w:type="dxa"/>
          </w:tcPr>
          <w:p w14:paraId="7AC40F3C" w14:textId="77777777" w:rsidR="00DF521A" w:rsidRPr="00E433A9" w:rsidRDefault="00C80B7D" w:rsidP="0057231B">
            <w:pPr>
              <w:tabs>
                <w:tab w:val="left" w:pos="1452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Фильтры на трубопроводах холодной воды</w:t>
            </w:r>
          </w:p>
        </w:tc>
        <w:tc>
          <w:tcPr>
            <w:tcW w:w="5357" w:type="dxa"/>
          </w:tcPr>
          <w:p w14:paraId="4E895A25" w14:textId="77777777" w:rsidR="00DF521A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да</w:t>
            </w:r>
          </w:p>
          <w:p w14:paraId="06542645" w14:textId="77777777" w:rsidR="00DF521A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нет</w:t>
            </w:r>
          </w:p>
        </w:tc>
      </w:tr>
      <w:tr w:rsidR="00DF521A" w:rsidRPr="00E433A9" w14:paraId="2522A7F3" w14:textId="77777777" w:rsidTr="00092DFD">
        <w:tc>
          <w:tcPr>
            <w:tcW w:w="4957" w:type="dxa"/>
          </w:tcPr>
          <w:p w14:paraId="50C5B689" w14:textId="77777777" w:rsidR="00DF521A" w:rsidRPr="00E433A9" w:rsidRDefault="00C80B7D" w:rsidP="0057231B">
            <w:pPr>
              <w:tabs>
                <w:tab w:val="left" w:pos="1452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5357" w:type="dxa"/>
          </w:tcPr>
          <w:p w14:paraId="4BF8988F" w14:textId="77777777" w:rsidR="00DF521A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да</w:t>
            </w:r>
          </w:p>
          <w:p w14:paraId="1B018A48" w14:textId="77777777" w:rsidR="00DF521A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нет</w:t>
            </w:r>
          </w:p>
        </w:tc>
      </w:tr>
      <w:tr w:rsidR="00DF521A" w:rsidRPr="00E433A9" w14:paraId="34D031EA" w14:textId="77777777" w:rsidTr="00092DFD">
        <w:tc>
          <w:tcPr>
            <w:tcW w:w="4957" w:type="dxa"/>
          </w:tcPr>
          <w:p w14:paraId="3D91ED2B" w14:textId="77777777" w:rsidR="00DF521A" w:rsidRPr="00E433A9" w:rsidRDefault="00C80B7D" w:rsidP="0057231B">
            <w:pPr>
              <w:tabs>
                <w:tab w:val="left" w:pos="1452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E433A9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5357" w:type="dxa"/>
          </w:tcPr>
          <w:p w14:paraId="224466EF" w14:textId="77777777" w:rsidR="00DF521A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да</w:t>
            </w:r>
          </w:p>
          <w:p w14:paraId="352DB046" w14:textId="77777777" w:rsidR="00DF521A" w:rsidRPr="001E1A3C" w:rsidRDefault="00C80B7D" w:rsidP="008D08A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1E1A3C">
              <w:t>нет</w:t>
            </w:r>
          </w:p>
        </w:tc>
      </w:tr>
    </w:tbl>
    <w:p w14:paraId="716F5EB4" w14:textId="77777777" w:rsidR="00ED19E3" w:rsidRDefault="00ED19E3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1B7CDE" w14:textId="4BE85735" w:rsidR="00177ECF" w:rsidRPr="00E433A9" w:rsidRDefault="00ED19E3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C12CF" w:rsidRPr="00E433A9">
        <w:rPr>
          <w:rFonts w:ascii="Times New Roman" w:hAnsi="Times New Roman" w:cs="Times New Roman"/>
          <w:b/>
          <w:sz w:val="24"/>
          <w:szCs w:val="24"/>
        </w:rPr>
        <w:t>. Особые пожелания к</w:t>
      </w:r>
      <w:r w:rsidR="00C80B7D" w:rsidRPr="00E433A9">
        <w:rPr>
          <w:rFonts w:ascii="Times New Roman" w:hAnsi="Times New Roman" w:cs="Times New Roman"/>
          <w:b/>
          <w:sz w:val="24"/>
          <w:szCs w:val="24"/>
        </w:rPr>
        <w:t xml:space="preserve"> оснащению помещений </w:t>
      </w:r>
      <w:r w:rsidR="003C12CF" w:rsidRPr="00E433A9">
        <w:rPr>
          <w:rFonts w:ascii="Times New Roman" w:hAnsi="Times New Roman" w:cs="Times New Roman"/>
          <w:b/>
          <w:sz w:val="24"/>
          <w:szCs w:val="24"/>
        </w:rPr>
        <w:t>розетками, выключателями и т.д.</w:t>
      </w:r>
      <w:r w:rsidR="00C80B7D" w:rsidRPr="00E433A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107"/>
        <w:gridCol w:w="1245"/>
        <w:gridCol w:w="1384"/>
        <w:gridCol w:w="1388"/>
        <w:gridCol w:w="1386"/>
        <w:gridCol w:w="1768"/>
      </w:tblGrid>
      <w:tr w:rsidR="009E4675" w:rsidRPr="00E433A9" w14:paraId="6F999DE2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1F8D" w14:textId="77777777" w:rsidR="009E4675" w:rsidRPr="00E433A9" w:rsidRDefault="009E4675" w:rsidP="003C12CF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1F8" w14:textId="77777777" w:rsidR="009E4675" w:rsidRPr="00ED19E3" w:rsidRDefault="009E4675" w:rsidP="00ED19E3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9E3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CDFC" w14:textId="77777777" w:rsidR="009E4675" w:rsidRPr="00ED19E3" w:rsidRDefault="009E4675" w:rsidP="00ED19E3">
            <w:pPr>
              <w:spacing w:line="240" w:lineRule="auto"/>
              <w:ind w:left="-26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Интернет (проводной или </w:t>
            </w:r>
            <w:r w:rsidRPr="00ED19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</w:t>
            </w:r>
            <w:r w:rsidRPr="00ED19E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D19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</w:t>
            </w:r>
            <w:r w:rsidRPr="00ED19E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FA70" w14:textId="77777777" w:rsidR="009E4675" w:rsidRPr="00ED19E3" w:rsidRDefault="009E4675" w:rsidP="00ED19E3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9E3">
              <w:rPr>
                <w:rFonts w:ascii="Times New Roman" w:hAnsi="Times New Roman" w:cs="Times New Roman"/>
                <w:bCs/>
                <w:sz w:val="20"/>
                <w:szCs w:val="20"/>
              </w:rPr>
              <w:t>Спутниковое ТВ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75E1" w14:textId="77777777" w:rsidR="009E4675" w:rsidRPr="00ED19E3" w:rsidRDefault="009E4675" w:rsidP="00ED19E3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9E3">
              <w:rPr>
                <w:rFonts w:ascii="Times New Roman" w:hAnsi="Times New Roman" w:cs="Times New Roman"/>
                <w:bCs/>
                <w:sz w:val="20"/>
                <w:szCs w:val="20"/>
              </w:rPr>
              <w:t>Проходные выключатели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E63" w14:textId="77777777" w:rsidR="009E4675" w:rsidRPr="00ED19E3" w:rsidRDefault="009E4675" w:rsidP="00ED19E3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9E3">
              <w:rPr>
                <w:rFonts w:ascii="Times New Roman" w:hAnsi="Times New Roman" w:cs="Times New Roman"/>
                <w:bCs/>
                <w:sz w:val="20"/>
                <w:szCs w:val="20"/>
              </w:rPr>
              <w:t>Выключатели с датчиком движения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27E7" w14:textId="77777777" w:rsidR="009E4675" w:rsidRPr="00ED19E3" w:rsidRDefault="009E4675" w:rsidP="00ED19E3">
            <w:pPr>
              <w:spacing w:before="100" w:beforeAutospacing="1" w:after="100" w:afterAutospacing="1" w:line="240" w:lineRule="auto"/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9E3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Регуляторы мощности освещения (диммеры)</w:t>
            </w:r>
          </w:p>
        </w:tc>
      </w:tr>
      <w:tr w:rsidR="009E4675" w:rsidRPr="00E433A9" w14:paraId="665A3A60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68D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E61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C27" w14:textId="235806E2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7DC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7C7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AB9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7BF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7CE2FCA6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35C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C22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AC8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9BF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BFA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6CA0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1B1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6C8EEF5F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4FB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195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725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45C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92C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81B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D359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2D6F9200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FB09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4ED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49A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41A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28A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A7D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348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6BFCDABA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29B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E86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8D5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82A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35A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A90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4B7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39CA87E0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123" w14:textId="77777777" w:rsidR="009E4675" w:rsidRPr="00E433A9" w:rsidRDefault="009E4675" w:rsidP="003C12C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Кухня-гостиная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764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BB7A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158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7A2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372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534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43BEBDFB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7C2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D9D" w14:textId="24E17405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C76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80C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282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2028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A95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752562F4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696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2825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15D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23F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CFA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E3E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592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78AC4EF7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094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Детская 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403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D30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9D3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FE6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F87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7FE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0690283F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5D1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E9D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C8A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A1E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E87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B69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818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77828127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CDA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83B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B86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772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C51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958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73F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6891CCE3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AA21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Ванная комната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2A9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BBC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9EF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91C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55B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A42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448D652A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047F" w14:textId="77777777" w:rsidR="009E4675" w:rsidRPr="00E433A9" w:rsidRDefault="009E4675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Туалетная комната (санузел)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26B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B3F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AB4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48F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27D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F06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412E5934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7A2" w14:textId="77777777" w:rsidR="009E4675" w:rsidRPr="00E433A9" w:rsidRDefault="009E4675" w:rsidP="00F0122F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Гостевая туалетная комната (санузел)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7B6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6AE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AD4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3C8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56A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A40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540BD4E7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352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3C0D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1B4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E35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1C99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F28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F47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3E22DCC2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C9D" w14:textId="77777777" w:rsidR="009E4675" w:rsidRPr="00E433A9" w:rsidRDefault="009E4675" w:rsidP="009E4675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  <w:r w:rsidRPr="00E433A9">
              <w:rPr>
                <w:rFonts w:ascii="Times New Roman" w:hAnsi="Times New Roman" w:cs="Times New Roman"/>
                <w:sz w:val="24"/>
                <w:szCs w:val="24"/>
              </w:rPr>
              <w:br/>
              <w:t>/гладильная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60C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397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42A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FD8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155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4159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1DE70FC9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7D4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98C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3188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D093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AA5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493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653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76AD49EB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F7F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Лоджия, балкон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DEF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8A6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8570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16D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043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6FC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RPr="00E433A9" w14:paraId="1C500D60" w14:textId="77777777" w:rsidTr="00ED19E3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9BD8B" w14:textId="77777777" w:rsidR="009E4675" w:rsidRPr="00E433A9" w:rsidRDefault="009E4675" w:rsidP="0057231B">
            <w:pPr>
              <w:spacing w:before="100" w:beforeAutospacing="1" w:after="100" w:afterAutospacing="1"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433A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98365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283F3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CB4FB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7C166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33316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B7BFB" w14:textId="77777777" w:rsidR="009E4675" w:rsidRPr="00E433A9" w:rsidRDefault="009E4675" w:rsidP="00572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BB9B73" w14:textId="77777777" w:rsidR="002E10F2" w:rsidRDefault="002E10F2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2F53F33" w14:textId="77777777" w:rsidR="00986151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 </w:t>
      </w:r>
      <w:r w:rsidR="00ED19E3">
        <w:rPr>
          <w:rFonts w:ascii="Times New Roman" w:hAnsi="Times New Roman" w:cs="Times New Roman"/>
          <w:b/>
          <w:sz w:val="24"/>
          <w:szCs w:val="24"/>
        </w:rPr>
        <w:t>18</w:t>
      </w:r>
      <w:r w:rsidRPr="00E433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567" w:rsidRPr="00E433A9">
        <w:rPr>
          <w:rFonts w:ascii="Times New Roman" w:hAnsi="Times New Roman" w:cs="Times New Roman"/>
          <w:b/>
          <w:sz w:val="24"/>
          <w:szCs w:val="24"/>
        </w:rPr>
        <w:t>Н</w:t>
      </w:r>
      <w:r w:rsidRPr="00E433A9">
        <w:rPr>
          <w:rFonts w:ascii="Times New Roman" w:hAnsi="Times New Roman" w:cs="Times New Roman"/>
          <w:b/>
          <w:sz w:val="24"/>
          <w:szCs w:val="24"/>
        </w:rPr>
        <w:t>е должно быть в Вашем интерьере:</w:t>
      </w:r>
    </w:p>
    <w:p w14:paraId="00D0CB10" w14:textId="4CC1D42A" w:rsidR="00177ECF" w:rsidRPr="00E433A9" w:rsidRDefault="001E1A3C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_</w:t>
      </w:r>
      <w:r w:rsidR="00C80B7D" w:rsidRPr="00E433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D19E3">
        <w:rPr>
          <w:rFonts w:ascii="Times New Roman" w:hAnsi="Times New Roman" w:cs="Times New Roman"/>
          <w:sz w:val="24"/>
          <w:szCs w:val="24"/>
        </w:rPr>
        <w:t>_____________</w:t>
      </w:r>
    </w:p>
    <w:p w14:paraId="650AD31E" w14:textId="193C7213" w:rsidR="00177ECF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D19E3">
        <w:rPr>
          <w:rFonts w:ascii="Times New Roman" w:hAnsi="Times New Roman" w:cs="Times New Roman"/>
          <w:sz w:val="24"/>
          <w:szCs w:val="24"/>
        </w:rPr>
        <w:t>_______________</w:t>
      </w:r>
    </w:p>
    <w:p w14:paraId="6B52097A" w14:textId="3A7D4BD2" w:rsidR="00177ECF" w:rsidRPr="00E433A9" w:rsidRDefault="00C80B7D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D19E3">
        <w:rPr>
          <w:rFonts w:ascii="Times New Roman" w:hAnsi="Times New Roman" w:cs="Times New Roman"/>
          <w:sz w:val="24"/>
          <w:szCs w:val="24"/>
        </w:rPr>
        <w:t>_______________</w:t>
      </w:r>
    </w:p>
    <w:p w14:paraId="7CE58478" w14:textId="77777777" w:rsidR="00293567" w:rsidRPr="00E433A9" w:rsidRDefault="00293567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C17F9D7" w14:textId="7CDA9BB0" w:rsidR="00177ECF" w:rsidRPr="00E433A9" w:rsidRDefault="00DF4F6B" w:rsidP="005723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80B7D" w:rsidRPr="00E433A9">
        <w:rPr>
          <w:rFonts w:ascii="Times New Roman" w:hAnsi="Times New Roman" w:cs="Times New Roman"/>
          <w:b/>
          <w:sz w:val="24"/>
          <w:szCs w:val="24"/>
        </w:rPr>
        <w:t>. Дополнительные пожелания:</w:t>
      </w:r>
    </w:p>
    <w:p w14:paraId="65BFE871" w14:textId="77777777" w:rsidR="00ED19E3" w:rsidRPr="00E433A9" w:rsidRDefault="00ED19E3" w:rsidP="00ED19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E451397" w14:textId="77777777" w:rsidR="00ED19E3" w:rsidRPr="00E433A9" w:rsidRDefault="00ED19E3" w:rsidP="00ED19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86EA1B2" w14:textId="78BF80DF" w:rsidR="00177ECF" w:rsidRPr="00E433A9" w:rsidRDefault="00177ECF" w:rsidP="00ED19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177ECF" w:rsidRPr="00E433A9" w:rsidSect="00A10FC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95927" w14:textId="77777777" w:rsidR="00DF0521" w:rsidRDefault="00DF0521" w:rsidP="00A959F1">
      <w:pPr>
        <w:spacing w:after="0" w:line="240" w:lineRule="auto"/>
      </w:pPr>
      <w:r>
        <w:separator/>
      </w:r>
    </w:p>
  </w:endnote>
  <w:endnote w:type="continuationSeparator" w:id="0">
    <w:p w14:paraId="38DF8E71" w14:textId="77777777" w:rsidR="00DF0521" w:rsidRDefault="00DF0521" w:rsidP="00A9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BD48" w14:textId="77777777" w:rsidR="00DF0521" w:rsidRDefault="00DF0521" w:rsidP="00A959F1">
      <w:pPr>
        <w:spacing w:after="0" w:line="240" w:lineRule="auto"/>
      </w:pPr>
      <w:r>
        <w:separator/>
      </w:r>
    </w:p>
  </w:footnote>
  <w:footnote w:type="continuationSeparator" w:id="0">
    <w:p w14:paraId="6F333A70" w14:textId="77777777" w:rsidR="00DF0521" w:rsidRDefault="00DF0521" w:rsidP="00A9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7C7"/>
    <w:multiLevelType w:val="hybridMultilevel"/>
    <w:tmpl w:val="6640FFDE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AE3"/>
    <w:multiLevelType w:val="hybridMultilevel"/>
    <w:tmpl w:val="9AD8F924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1C5A"/>
    <w:multiLevelType w:val="hybridMultilevel"/>
    <w:tmpl w:val="D41E210C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701"/>
    <w:multiLevelType w:val="hybridMultilevel"/>
    <w:tmpl w:val="E55A7306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12DE"/>
    <w:multiLevelType w:val="hybridMultilevel"/>
    <w:tmpl w:val="D5C6C2B6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4906"/>
    <w:multiLevelType w:val="hybridMultilevel"/>
    <w:tmpl w:val="389E6A0A"/>
    <w:lvl w:ilvl="0" w:tplc="7F80CBE2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A206B1C"/>
    <w:multiLevelType w:val="hybridMultilevel"/>
    <w:tmpl w:val="F5AA4658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BE8"/>
    <w:multiLevelType w:val="hybridMultilevel"/>
    <w:tmpl w:val="93AE19B2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F4979"/>
    <w:multiLevelType w:val="hybridMultilevel"/>
    <w:tmpl w:val="CF081718"/>
    <w:lvl w:ilvl="0" w:tplc="7F80CBE2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D15562B"/>
    <w:multiLevelType w:val="hybridMultilevel"/>
    <w:tmpl w:val="15A0D884"/>
    <w:lvl w:ilvl="0" w:tplc="7F80CBE2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14A5756"/>
    <w:multiLevelType w:val="hybridMultilevel"/>
    <w:tmpl w:val="7A626038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2854"/>
    <w:multiLevelType w:val="hybridMultilevel"/>
    <w:tmpl w:val="B096F07C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1A57"/>
    <w:multiLevelType w:val="hybridMultilevel"/>
    <w:tmpl w:val="233C0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B0C21"/>
    <w:multiLevelType w:val="hybridMultilevel"/>
    <w:tmpl w:val="E5602EB6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98E"/>
    <w:multiLevelType w:val="hybridMultilevel"/>
    <w:tmpl w:val="8B38782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42E141F"/>
    <w:multiLevelType w:val="hybridMultilevel"/>
    <w:tmpl w:val="A70055D8"/>
    <w:lvl w:ilvl="0" w:tplc="7F80CBE2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4607763"/>
    <w:multiLevelType w:val="hybridMultilevel"/>
    <w:tmpl w:val="CE88F036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E88"/>
    <w:multiLevelType w:val="hybridMultilevel"/>
    <w:tmpl w:val="0966E602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AC5"/>
    <w:multiLevelType w:val="hybridMultilevel"/>
    <w:tmpl w:val="92F0AE86"/>
    <w:lvl w:ilvl="0" w:tplc="7F80CBE2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E3C360E"/>
    <w:multiLevelType w:val="hybridMultilevel"/>
    <w:tmpl w:val="D9E4A2BC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01727"/>
    <w:multiLevelType w:val="hybridMultilevel"/>
    <w:tmpl w:val="E9D67DC6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8525D"/>
    <w:multiLevelType w:val="hybridMultilevel"/>
    <w:tmpl w:val="94F029FA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671E"/>
    <w:multiLevelType w:val="hybridMultilevel"/>
    <w:tmpl w:val="01EAA934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E05A1"/>
    <w:multiLevelType w:val="hybridMultilevel"/>
    <w:tmpl w:val="2362ACBE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7FF1"/>
    <w:multiLevelType w:val="hybridMultilevel"/>
    <w:tmpl w:val="B2087042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B7251"/>
    <w:multiLevelType w:val="hybridMultilevel"/>
    <w:tmpl w:val="5A6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590B"/>
    <w:multiLevelType w:val="hybridMultilevel"/>
    <w:tmpl w:val="11CC2EE4"/>
    <w:lvl w:ilvl="0" w:tplc="7F80CBE2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7196470"/>
    <w:multiLevelType w:val="hybridMultilevel"/>
    <w:tmpl w:val="ED487B8C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43A52"/>
    <w:multiLevelType w:val="hybridMultilevel"/>
    <w:tmpl w:val="48D2FD86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12CFF"/>
    <w:multiLevelType w:val="hybridMultilevel"/>
    <w:tmpl w:val="06EE38CC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03CF6"/>
    <w:multiLevelType w:val="hybridMultilevel"/>
    <w:tmpl w:val="AE7658D6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96A88"/>
    <w:multiLevelType w:val="hybridMultilevel"/>
    <w:tmpl w:val="66CC1BA4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505AF"/>
    <w:multiLevelType w:val="hybridMultilevel"/>
    <w:tmpl w:val="35788A96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C7292"/>
    <w:multiLevelType w:val="hybridMultilevel"/>
    <w:tmpl w:val="FDF419FC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63493"/>
    <w:multiLevelType w:val="hybridMultilevel"/>
    <w:tmpl w:val="6406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E3A5B"/>
    <w:multiLevelType w:val="hybridMultilevel"/>
    <w:tmpl w:val="1B42F912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0A1A"/>
    <w:multiLevelType w:val="hybridMultilevel"/>
    <w:tmpl w:val="5988105A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24"/>
  </w:num>
  <w:num w:numId="5">
    <w:abstractNumId w:val="21"/>
  </w:num>
  <w:num w:numId="6">
    <w:abstractNumId w:val="26"/>
  </w:num>
  <w:num w:numId="7">
    <w:abstractNumId w:val="5"/>
  </w:num>
  <w:num w:numId="8">
    <w:abstractNumId w:val="18"/>
  </w:num>
  <w:num w:numId="9">
    <w:abstractNumId w:val="15"/>
  </w:num>
  <w:num w:numId="10">
    <w:abstractNumId w:val="8"/>
  </w:num>
  <w:num w:numId="11">
    <w:abstractNumId w:val="13"/>
  </w:num>
  <w:num w:numId="12">
    <w:abstractNumId w:val="7"/>
  </w:num>
  <w:num w:numId="13">
    <w:abstractNumId w:val="28"/>
  </w:num>
  <w:num w:numId="14">
    <w:abstractNumId w:val="16"/>
  </w:num>
  <w:num w:numId="15">
    <w:abstractNumId w:val="10"/>
  </w:num>
  <w:num w:numId="16">
    <w:abstractNumId w:val="30"/>
  </w:num>
  <w:num w:numId="17">
    <w:abstractNumId w:val="31"/>
  </w:num>
  <w:num w:numId="18">
    <w:abstractNumId w:val="4"/>
  </w:num>
  <w:num w:numId="19">
    <w:abstractNumId w:val="29"/>
  </w:num>
  <w:num w:numId="20">
    <w:abstractNumId w:val="33"/>
  </w:num>
  <w:num w:numId="21">
    <w:abstractNumId w:val="3"/>
  </w:num>
  <w:num w:numId="22">
    <w:abstractNumId w:val="9"/>
  </w:num>
  <w:num w:numId="23">
    <w:abstractNumId w:val="35"/>
  </w:num>
  <w:num w:numId="24">
    <w:abstractNumId w:val="11"/>
  </w:num>
  <w:num w:numId="25">
    <w:abstractNumId w:val="19"/>
  </w:num>
  <w:num w:numId="26">
    <w:abstractNumId w:val="0"/>
  </w:num>
  <w:num w:numId="27">
    <w:abstractNumId w:val="32"/>
  </w:num>
  <w:num w:numId="28">
    <w:abstractNumId w:val="36"/>
  </w:num>
  <w:num w:numId="29">
    <w:abstractNumId w:val="20"/>
  </w:num>
  <w:num w:numId="30">
    <w:abstractNumId w:val="23"/>
  </w:num>
  <w:num w:numId="31">
    <w:abstractNumId w:val="17"/>
  </w:num>
  <w:num w:numId="32">
    <w:abstractNumId w:val="2"/>
  </w:num>
  <w:num w:numId="33">
    <w:abstractNumId w:val="27"/>
  </w:num>
  <w:num w:numId="34">
    <w:abstractNumId w:val="25"/>
  </w:num>
  <w:num w:numId="35">
    <w:abstractNumId w:val="12"/>
  </w:num>
  <w:num w:numId="36">
    <w:abstractNumId w:val="14"/>
  </w:num>
  <w:num w:numId="37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63"/>
    <w:rsid w:val="000539B3"/>
    <w:rsid w:val="00054F52"/>
    <w:rsid w:val="00065F0F"/>
    <w:rsid w:val="0008384B"/>
    <w:rsid w:val="00085D1A"/>
    <w:rsid w:val="00092DFD"/>
    <w:rsid w:val="000B4C5D"/>
    <w:rsid w:val="000D2CAF"/>
    <w:rsid w:val="000D3A3A"/>
    <w:rsid w:val="000E0EB2"/>
    <w:rsid w:val="001004F6"/>
    <w:rsid w:val="001174BD"/>
    <w:rsid w:val="00133409"/>
    <w:rsid w:val="00146FBD"/>
    <w:rsid w:val="00147FCA"/>
    <w:rsid w:val="001535A6"/>
    <w:rsid w:val="00166EDB"/>
    <w:rsid w:val="00174418"/>
    <w:rsid w:val="00177ECF"/>
    <w:rsid w:val="00180668"/>
    <w:rsid w:val="00191CC7"/>
    <w:rsid w:val="001926EE"/>
    <w:rsid w:val="001E1A3C"/>
    <w:rsid w:val="001E6358"/>
    <w:rsid w:val="00207F25"/>
    <w:rsid w:val="00213445"/>
    <w:rsid w:val="00225B05"/>
    <w:rsid w:val="00284546"/>
    <w:rsid w:val="002871CF"/>
    <w:rsid w:val="0029065E"/>
    <w:rsid w:val="00293567"/>
    <w:rsid w:val="002A35D1"/>
    <w:rsid w:val="002A3BD4"/>
    <w:rsid w:val="002A5B75"/>
    <w:rsid w:val="002D4231"/>
    <w:rsid w:val="002E10F2"/>
    <w:rsid w:val="002E1577"/>
    <w:rsid w:val="00333510"/>
    <w:rsid w:val="0034234C"/>
    <w:rsid w:val="0034331F"/>
    <w:rsid w:val="00346BB8"/>
    <w:rsid w:val="00346D39"/>
    <w:rsid w:val="0036259B"/>
    <w:rsid w:val="00366E53"/>
    <w:rsid w:val="003943AD"/>
    <w:rsid w:val="003968D9"/>
    <w:rsid w:val="003A38D2"/>
    <w:rsid w:val="003C12CF"/>
    <w:rsid w:val="003C632B"/>
    <w:rsid w:val="003C7767"/>
    <w:rsid w:val="003F4BE3"/>
    <w:rsid w:val="00401AD7"/>
    <w:rsid w:val="00407733"/>
    <w:rsid w:val="00411C9F"/>
    <w:rsid w:val="00412264"/>
    <w:rsid w:val="00430373"/>
    <w:rsid w:val="004455EB"/>
    <w:rsid w:val="0045342A"/>
    <w:rsid w:val="00454EE1"/>
    <w:rsid w:val="00461276"/>
    <w:rsid w:val="00482662"/>
    <w:rsid w:val="00486115"/>
    <w:rsid w:val="004A1A26"/>
    <w:rsid w:val="004A5375"/>
    <w:rsid w:val="004B6FC4"/>
    <w:rsid w:val="004C7D9D"/>
    <w:rsid w:val="004F1995"/>
    <w:rsid w:val="00500033"/>
    <w:rsid w:val="005119AC"/>
    <w:rsid w:val="00534598"/>
    <w:rsid w:val="00550982"/>
    <w:rsid w:val="00552201"/>
    <w:rsid w:val="00561C38"/>
    <w:rsid w:val="0057231B"/>
    <w:rsid w:val="00572CD8"/>
    <w:rsid w:val="0057589F"/>
    <w:rsid w:val="0058086B"/>
    <w:rsid w:val="0059347B"/>
    <w:rsid w:val="00593EA1"/>
    <w:rsid w:val="00595A98"/>
    <w:rsid w:val="00596FEE"/>
    <w:rsid w:val="005A15FC"/>
    <w:rsid w:val="005F3411"/>
    <w:rsid w:val="005F3AB6"/>
    <w:rsid w:val="006026AA"/>
    <w:rsid w:val="00617A9C"/>
    <w:rsid w:val="006416B7"/>
    <w:rsid w:val="00643DA4"/>
    <w:rsid w:val="00661F50"/>
    <w:rsid w:val="00670807"/>
    <w:rsid w:val="00691463"/>
    <w:rsid w:val="006A1100"/>
    <w:rsid w:val="006D7091"/>
    <w:rsid w:val="006D7B4A"/>
    <w:rsid w:val="006E2F93"/>
    <w:rsid w:val="006F2AAC"/>
    <w:rsid w:val="007029CA"/>
    <w:rsid w:val="00722BC1"/>
    <w:rsid w:val="0072416D"/>
    <w:rsid w:val="00726ECF"/>
    <w:rsid w:val="00731550"/>
    <w:rsid w:val="00745AC3"/>
    <w:rsid w:val="007525D0"/>
    <w:rsid w:val="007703F7"/>
    <w:rsid w:val="00775BF2"/>
    <w:rsid w:val="00784201"/>
    <w:rsid w:val="0078528B"/>
    <w:rsid w:val="00787BD5"/>
    <w:rsid w:val="0079541B"/>
    <w:rsid w:val="0079709D"/>
    <w:rsid w:val="007C555E"/>
    <w:rsid w:val="007C6271"/>
    <w:rsid w:val="007D46CF"/>
    <w:rsid w:val="007E4552"/>
    <w:rsid w:val="007F4539"/>
    <w:rsid w:val="0081464A"/>
    <w:rsid w:val="0082087B"/>
    <w:rsid w:val="00823901"/>
    <w:rsid w:val="00826D05"/>
    <w:rsid w:val="008406FE"/>
    <w:rsid w:val="00842861"/>
    <w:rsid w:val="008437C2"/>
    <w:rsid w:val="0084445D"/>
    <w:rsid w:val="00850435"/>
    <w:rsid w:val="0085336E"/>
    <w:rsid w:val="0085627E"/>
    <w:rsid w:val="00857821"/>
    <w:rsid w:val="00861CCE"/>
    <w:rsid w:val="00863056"/>
    <w:rsid w:val="00866243"/>
    <w:rsid w:val="008722DE"/>
    <w:rsid w:val="008779FA"/>
    <w:rsid w:val="008865F7"/>
    <w:rsid w:val="008A70A5"/>
    <w:rsid w:val="008B1A87"/>
    <w:rsid w:val="008D08AF"/>
    <w:rsid w:val="008D317F"/>
    <w:rsid w:val="008E2718"/>
    <w:rsid w:val="008F4BF0"/>
    <w:rsid w:val="009003AB"/>
    <w:rsid w:val="00906BAB"/>
    <w:rsid w:val="00907521"/>
    <w:rsid w:val="00914F7F"/>
    <w:rsid w:val="009156FF"/>
    <w:rsid w:val="00920424"/>
    <w:rsid w:val="00923B62"/>
    <w:rsid w:val="00927B78"/>
    <w:rsid w:val="00971E5A"/>
    <w:rsid w:val="00986151"/>
    <w:rsid w:val="009A06F6"/>
    <w:rsid w:val="009B289F"/>
    <w:rsid w:val="009B51AA"/>
    <w:rsid w:val="009C3A39"/>
    <w:rsid w:val="009D7A7B"/>
    <w:rsid w:val="009E15D3"/>
    <w:rsid w:val="009E4675"/>
    <w:rsid w:val="009E7602"/>
    <w:rsid w:val="00A0309C"/>
    <w:rsid w:val="00A10FC7"/>
    <w:rsid w:val="00A152BD"/>
    <w:rsid w:val="00A305B0"/>
    <w:rsid w:val="00A37C46"/>
    <w:rsid w:val="00A72227"/>
    <w:rsid w:val="00A927C8"/>
    <w:rsid w:val="00A959F1"/>
    <w:rsid w:val="00A971C2"/>
    <w:rsid w:val="00AB5985"/>
    <w:rsid w:val="00AC1AF9"/>
    <w:rsid w:val="00AE37D0"/>
    <w:rsid w:val="00B0449F"/>
    <w:rsid w:val="00B06751"/>
    <w:rsid w:val="00B10CF1"/>
    <w:rsid w:val="00B31D38"/>
    <w:rsid w:val="00B4194A"/>
    <w:rsid w:val="00B61E22"/>
    <w:rsid w:val="00B64D06"/>
    <w:rsid w:val="00B667C5"/>
    <w:rsid w:val="00BB568F"/>
    <w:rsid w:val="00BC75DE"/>
    <w:rsid w:val="00BD3315"/>
    <w:rsid w:val="00BE4F30"/>
    <w:rsid w:val="00BE7403"/>
    <w:rsid w:val="00C12E6A"/>
    <w:rsid w:val="00C2105D"/>
    <w:rsid w:val="00C36183"/>
    <w:rsid w:val="00C36352"/>
    <w:rsid w:val="00C3783C"/>
    <w:rsid w:val="00C718E4"/>
    <w:rsid w:val="00C80B7D"/>
    <w:rsid w:val="00C84266"/>
    <w:rsid w:val="00C85991"/>
    <w:rsid w:val="00CB669D"/>
    <w:rsid w:val="00CB6A97"/>
    <w:rsid w:val="00CD2ABA"/>
    <w:rsid w:val="00CD37C1"/>
    <w:rsid w:val="00D05483"/>
    <w:rsid w:val="00D07841"/>
    <w:rsid w:val="00D41D01"/>
    <w:rsid w:val="00D421D2"/>
    <w:rsid w:val="00D52B65"/>
    <w:rsid w:val="00D57215"/>
    <w:rsid w:val="00D761E9"/>
    <w:rsid w:val="00D803A7"/>
    <w:rsid w:val="00D9507A"/>
    <w:rsid w:val="00DA31C6"/>
    <w:rsid w:val="00DF0521"/>
    <w:rsid w:val="00DF4F6B"/>
    <w:rsid w:val="00DF521A"/>
    <w:rsid w:val="00DF6D17"/>
    <w:rsid w:val="00E000EF"/>
    <w:rsid w:val="00E03AA3"/>
    <w:rsid w:val="00E253CB"/>
    <w:rsid w:val="00E32C0B"/>
    <w:rsid w:val="00E433A9"/>
    <w:rsid w:val="00E529D9"/>
    <w:rsid w:val="00E61989"/>
    <w:rsid w:val="00E673C6"/>
    <w:rsid w:val="00E748B4"/>
    <w:rsid w:val="00EA7D17"/>
    <w:rsid w:val="00EC309E"/>
    <w:rsid w:val="00EC7DC7"/>
    <w:rsid w:val="00EC7EBA"/>
    <w:rsid w:val="00ED19E3"/>
    <w:rsid w:val="00EE1C59"/>
    <w:rsid w:val="00F0122F"/>
    <w:rsid w:val="00F443F5"/>
    <w:rsid w:val="00F621CC"/>
    <w:rsid w:val="00F87080"/>
    <w:rsid w:val="00FB4A56"/>
    <w:rsid w:val="00FE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AC9E"/>
  <w15:docId w15:val="{D3B094B9-DC47-497F-87B3-0E36324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1A"/>
    <w:pPr>
      <w:ind w:left="720"/>
      <w:contextualSpacing/>
    </w:pPr>
  </w:style>
  <w:style w:type="paragraph" w:styleId="a4">
    <w:name w:val="Body Text Indent"/>
    <w:basedOn w:val="a"/>
    <w:link w:val="a5"/>
    <w:rsid w:val="00177ECF"/>
    <w:pPr>
      <w:widowControl w:val="0"/>
      <w:spacing w:before="220" w:after="0" w:line="240" w:lineRule="exact"/>
      <w:ind w:firstLine="567"/>
    </w:pPr>
    <w:rPr>
      <w:rFonts w:ascii="Arial" w:eastAsia="Times New Roman" w:hAnsi="Arial" w:cs="Times New Roman"/>
      <w:sz w:val="1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77ECF"/>
    <w:rPr>
      <w:rFonts w:ascii="Arial" w:eastAsia="Times New Roman" w:hAnsi="Arial" w:cs="Times New Roman"/>
      <w:sz w:val="16"/>
      <w:szCs w:val="24"/>
      <w:lang w:eastAsia="ru-RU"/>
    </w:rPr>
  </w:style>
  <w:style w:type="table" w:styleId="a6">
    <w:name w:val="Table Grid"/>
    <w:basedOn w:val="a1"/>
    <w:uiPriority w:val="59"/>
    <w:rsid w:val="0017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7E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7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77E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77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177ECF"/>
    <w:rPr>
      <w:color w:val="0000FF"/>
      <w:u w:val="single"/>
    </w:rPr>
  </w:style>
  <w:style w:type="character" w:styleId="ac">
    <w:name w:val="Strong"/>
    <w:uiPriority w:val="22"/>
    <w:qFormat/>
    <w:rsid w:val="00177ECF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1744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3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C0B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E32C0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32C0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32C0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2C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2C0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11C9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61F5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180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B68B-8D54-4D28-9BB5-4C9E209C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Старосадов</dc:creator>
  <cp:keywords/>
  <dc:description/>
  <cp:lastModifiedBy>Виктор Зуев</cp:lastModifiedBy>
  <cp:revision>2</cp:revision>
  <cp:lastPrinted>2018-11-11T22:56:00Z</cp:lastPrinted>
  <dcterms:created xsi:type="dcterms:W3CDTF">2021-03-24T03:19:00Z</dcterms:created>
  <dcterms:modified xsi:type="dcterms:W3CDTF">2021-03-24T03:19:00Z</dcterms:modified>
</cp:coreProperties>
</file>